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9A4" w:rsidRPr="007C5B7B" w:rsidRDefault="007909A4" w:rsidP="007909A4">
      <w:pPr>
        <w:pStyle w:val="a7"/>
        <w:rPr>
          <w:sz w:val="26"/>
          <w:szCs w:val="26"/>
        </w:rPr>
      </w:pPr>
      <w:r w:rsidRPr="007C5B7B">
        <w:rPr>
          <w:noProof/>
          <w:sz w:val="26"/>
          <w:szCs w:val="26"/>
          <w:lang w:eastAsia="ru-RU"/>
        </w:rPr>
        <w:drawing>
          <wp:inline distT="0" distB="0" distL="0" distR="0">
            <wp:extent cx="542925" cy="647700"/>
            <wp:effectExtent l="0" t="0" r="9525" b="0"/>
            <wp:docPr id="2" name="Рисунок 2" descr="Алтайский МР_ПП2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лтайский МР_ПП2-0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09A4" w:rsidRPr="007C5B7B" w:rsidRDefault="007909A4" w:rsidP="007909A4">
      <w:pPr>
        <w:pStyle w:val="a7"/>
        <w:rPr>
          <w:sz w:val="26"/>
          <w:szCs w:val="26"/>
        </w:rPr>
      </w:pPr>
      <w:r w:rsidRPr="007C5B7B">
        <w:rPr>
          <w:sz w:val="26"/>
          <w:szCs w:val="26"/>
        </w:rPr>
        <w:t>Российская Федерация</w:t>
      </w:r>
    </w:p>
    <w:p w:rsidR="007909A4" w:rsidRPr="007C5B7B" w:rsidRDefault="007909A4" w:rsidP="007909A4">
      <w:pPr>
        <w:pStyle w:val="a7"/>
        <w:rPr>
          <w:sz w:val="26"/>
          <w:szCs w:val="26"/>
        </w:rPr>
      </w:pPr>
      <w:r w:rsidRPr="007C5B7B">
        <w:rPr>
          <w:sz w:val="26"/>
          <w:szCs w:val="26"/>
        </w:rPr>
        <w:t>Республика Хакасия</w:t>
      </w:r>
    </w:p>
    <w:p w:rsidR="007909A4" w:rsidRPr="007C5B7B" w:rsidRDefault="007909A4" w:rsidP="007909A4">
      <w:pPr>
        <w:pStyle w:val="a7"/>
        <w:rPr>
          <w:sz w:val="26"/>
          <w:szCs w:val="26"/>
        </w:rPr>
      </w:pPr>
      <w:r w:rsidRPr="007C5B7B">
        <w:rPr>
          <w:sz w:val="26"/>
          <w:szCs w:val="26"/>
        </w:rPr>
        <w:t xml:space="preserve">Совет депутатов </w:t>
      </w:r>
    </w:p>
    <w:p w:rsidR="007909A4" w:rsidRPr="007C5B7B" w:rsidRDefault="007909A4" w:rsidP="007909A4">
      <w:pPr>
        <w:pStyle w:val="a7"/>
        <w:rPr>
          <w:sz w:val="26"/>
          <w:szCs w:val="26"/>
        </w:rPr>
      </w:pPr>
      <w:r w:rsidRPr="007C5B7B">
        <w:rPr>
          <w:sz w:val="26"/>
          <w:szCs w:val="26"/>
        </w:rPr>
        <w:t>Аршановского сельсовета</w:t>
      </w:r>
    </w:p>
    <w:p w:rsidR="007909A4" w:rsidRPr="007C5B7B" w:rsidRDefault="007909A4" w:rsidP="007909A4">
      <w:pPr>
        <w:pStyle w:val="a7"/>
        <w:rPr>
          <w:sz w:val="26"/>
          <w:szCs w:val="26"/>
        </w:rPr>
      </w:pPr>
      <w:r w:rsidRPr="007C5B7B">
        <w:rPr>
          <w:sz w:val="26"/>
          <w:szCs w:val="26"/>
        </w:rPr>
        <w:t>Алтайского района Республики Хакасия</w:t>
      </w:r>
    </w:p>
    <w:p w:rsidR="00BE7FFE" w:rsidRPr="00E2772D" w:rsidRDefault="00BE7FFE" w:rsidP="00BE7FFE">
      <w:pPr>
        <w:pStyle w:val="a3"/>
        <w:rPr>
          <w:rFonts w:ascii="Times New Roman" w:hAnsi="Times New Roman"/>
          <w:b w:val="0"/>
          <w:sz w:val="26"/>
          <w:szCs w:val="26"/>
        </w:rPr>
      </w:pPr>
    </w:p>
    <w:p w:rsidR="00BE7FFE" w:rsidRPr="00E2772D" w:rsidRDefault="00BE7FFE" w:rsidP="00BE7FFE">
      <w:pPr>
        <w:pStyle w:val="a3"/>
        <w:spacing w:line="360" w:lineRule="auto"/>
        <w:rPr>
          <w:rFonts w:ascii="Times New Roman" w:hAnsi="Times New Roman"/>
          <w:sz w:val="26"/>
          <w:szCs w:val="26"/>
        </w:rPr>
      </w:pPr>
    </w:p>
    <w:p w:rsidR="00BE7FFE" w:rsidRPr="00E2772D" w:rsidRDefault="00BE7FFE" w:rsidP="00BE7FFE">
      <w:pPr>
        <w:pStyle w:val="a3"/>
        <w:rPr>
          <w:rFonts w:ascii="Times New Roman" w:hAnsi="Times New Roman"/>
          <w:sz w:val="26"/>
          <w:szCs w:val="26"/>
        </w:rPr>
      </w:pPr>
      <w:r w:rsidRPr="00E2772D">
        <w:rPr>
          <w:rFonts w:ascii="Times New Roman" w:hAnsi="Times New Roman"/>
          <w:sz w:val="26"/>
          <w:szCs w:val="26"/>
        </w:rPr>
        <w:t>РЕШЕНИЕ</w:t>
      </w:r>
    </w:p>
    <w:p w:rsidR="00BE7FFE" w:rsidRPr="00E2772D" w:rsidRDefault="00BE7FFE" w:rsidP="00BE7FFE">
      <w:pPr>
        <w:pStyle w:val="a3"/>
        <w:jc w:val="both"/>
        <w:rPr>
          <w:rFonts w:ascii="Times New Roman" w:hAnsi="Times New Roman"/>
          <w:b w:val="0"/>
          <w:sz w:val="26"/>
          <w:szCs w:val="26"/>
        </w:rPr>
      </w:pPr>
    </w:p>
    <w:p w:rsidR="00BE7FFE" w:rsidRPr="00E2772D" w:rsidRDefault="005C69CA" w:rsidP="00BE7FFE">
      <w:pPr>
        <w:pStyle w:val="a3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23.12.</w:t>
      </w:r>
      <w:r w:rsidR="00F71425">
        <w:rPr>
          <w:rFonts w:ascii="Times New Roman" w:hAnsi="Times New Roman"/>
          <w:b w:val="0"/>
          <w:sz w:val="26"/>
          <w:szCs w:val="26"/>
        </w:rPr>
        <w:t>2023</w:t>
      </w:r>
      <w:r w:rsidR="00EA2CC4">
        <w:rPr>
          <w:rFonts w:ascii="Times New Roman" w:hAnsi="Times New Roman"/>
          <w:b w:val="0"/>
          <w:sz w:val="26"/>
          <w:szCs w:val="26"/>
        </w:rPr>
        <w:t>г.</w:t>
      </w:r>
      <w:r w:rsidR="00BE7FFE" w:rsidRPr="00E2772D">
        <w:rPr>
          <w:rFonts w:ascii="Times New Roman" w:hAnsi="Times New Roman"/>
          <w:b w:val="0"/>
          <w:sz w:val="26"/>
          <w:szCs w:val="26"/>
        </w:rPr>
        <w:t xml:space="preserve">          </w:t>
      </w:r>
      <w:r w:rsidR="00BE7FFE" w:rsidRPr="00E2772D">
        <w:rPr>
          <w:rFonts w:ascii="Times New Roman" w:hAnsi="Times New Roman"/>
          <w:b w:val="0"/>
          <w:sz w:val="26"/>
          <w:szCs w:val="26"/>
        </w:rPr>
        <w:tab/>
      </w:r>
      <w:r w:rsidR="00BE7FFE" w:rsidRPr="00E2772D">
        <w:rPr>
          <w:rFonts w:ascii="Times New Roman" w:hAnsi="Times New Roman"/>
          <w:b w:val="0"/>
          <w:sz w:val="26"/>
          <w:szCs w:val="26"/>
        </w:rPr>
        <w:tab/>
        <w:t xml:space="preserve">                 с. Аршаново</w:t>
      </w:r>
      <w:r w:rsidR="00BE7FFE" w:rsidRPr="00E2772D">
        <w:rPr>
          <w:rFonts w:ascii="Times New Roman" w:hAnsi="Times New Roman"/>
          <w:b w:val="0"/>
          <w:sz w:val="26"/>
          <w:szCs w:val="26"/>
        </w:rPr>
        <w:tab/>
        <w:t xml:space="preserve">                                  №</w:t>
      </w:r>
      <w:r w:rsidR="004D6C0B">
        <w:rPr>
          <w:rFonts w:ascii="Times New Roman" w:hAnsi="Times New Roman"/>
          <w:b w:val="0"/>
          <w:sz w:val="26"/>
          <w:szCs w:val="26"/>
        </w:rPr>
        <w:t xml:space="preserve"> 1</w:t>
      </w:r>
      <w:r>
        <w:rPr>
          <w:rFonts w:ascii="Times New Roman" w:hAnsi="Times New Roman"/>
          <w:b w:val="0"/>
          <w:sz w:val="26"/>
          <w:szCs w:val="26"/>
        </w:rPr>
        <w:t>83</w:t>
      </w:r>
    </w:p>
    <w:p w:rsidR="00BE7FFE" w:rsidRPr="00E2772D" w:rsidRDefault="00BE7FFE" w:rsidP="00BE7FFE">
      <w:pPr>
        <w:pStyle w:val="a3"/>
        <w:jc w:val="both"/>
        <w:rPr>
          <w:rFonts w:ascii="Times New Roman" w:hAnsi="Times New Roman"/>
          <w:b w:val="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</w:tblGrid>
      <w:tr w:rsidR="00BE7FFE" w:rsidRPr="00E2772D" w:rsidTr="00BF34E4">
        <w:trPr>
          <w:trHeight w:val="277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BE7FFE" w:rsidRPr="00E2772D" w:rsidRDefault="00BE7FFE" w:rsidP="00BF34E4">
            <w:pPr>
              <w:pStyle w:val="a3"/>
              <w:jc w:val="left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</w:tr>
      <w:tr w:rsidR="00BE7FFE" w:rsidRPr="0055053A" w:rsidTr="00BF34E4">
        <w:trPr>
          <w:trHeight w:val="203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BE7FFE" w:rsidRPr="001427C9" w:rsidRDefault="00BE7FFE" w:rsidP="005C69CA">
            <w:pPr>
              <w:pStyle w:val="a3"/>
              <w:jc w:val="left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1427C9">
              <w:rPr>
                <w:rFonts w:ascii="Times New Roman" w:hAnsi="Times New Roman"/>
                <w:b w:val="0"/>
                <w:sz w:val="26"/>
                <w:szCs w:val="26"/>
              </w:rPr>
              <w:t xml:space="preserve">О </w:t>
            </w:r>
            <w:r>
              <w:rPr>
                <w:rFonts w:ascii="Times New Roman" w:hAnsi="Times New Roman"/>
                <w:b w:val="0"/>
                <w:sz w:val="26"/>
                <w:szCs w:val="26"/>
              </w:rPr>
              <w:t>плане работы</w:t>
            </w:r>
            <w:r w:rsidRPr="001427C9"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 w:val="0"/>
                <w:sz w:val="26"/>
                <w:szCs w:val="26"/>
              </w:rPr>
              <w:t xml:space="preserve">Совета депутатов </w:t>
            </w:r>
            <w:r w:rsidRPr="001427C9">
              <w:rPr>
                <w:rFonts w:ascii="Times New Roman" w:hAnsi="Times New Roman"/>
                <w:b w:val="0"/>
                <w:sz w:val="26"/>
                <w:szCs w:val="26"/>
              </w:rPr>
              <w:t xml:space="preserve">Аршановского сельсовета </w:t>
            </w:r>
            <w:r>
              <w:rPr>
                <w:rFonts w:ascii="Times New Roman" w:hAnsi="Times New Roman"/>
                <w:b w:val="0"/>
                <w:sz w:val="26"/>
                <w:szCs w:val="26"/>
              </w:rPr>
              <w:t>на 202</w:t>
            </w:r>
            <w:r w:rsidR="005C69CA">
              <w:rPr>
                <w:rFonts w:ascii="Times New Roman" w:hAnsi="Times New Roman"/>
                <w:b w:val="0"/>
                <w:sz w:val="26"/>
                <w:szCs w:val="26"/>
              </w:rPr>
              <w:t>3</w:t>
            </w:r>
            <w:r>
              <w:rPr>
                <w:rFonts w:ascii="Times New Roman" w:hAnsi="Times New Roman"/>
                <w:b w:val="0"/>
                <w:sz w:val="26"/>
                <w:szCs w:val="26"/>
              </w:rPr>
              <w:t xml:space="preserve"> год</w:t>
            </w:r>
          </w:p>
        </w:tc>
      </w:tr>
    </w:tbl>
    <w:p w:rsidR="00BE7FFE" w:rsidRPr="00E2772D" w:rsidRDefault="00BE7FFE" w:rsidP="00BE7FFE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BE7FFE" w:rsidRPr="00E2772D" w:rsidRDefault="00BE7FFE" w:rsidP="00BE7FFE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BE7FFE" w:rsidRPr="00E2772D" w:rsidRDefault="00BE7FFE" w:rsidP="00BE7FFE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BE7FFE" w:rsidRPr="0055053A" w:rsidRDefault="00BE7FFE" w:rsidP="00BE7FF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6"/>
          <w:sz w:val="26"/>
          <w:szCs w:val="26"/>
        </w:rPr>
      </w:pPr>
      <w:r w:rsidRPr="0055053A">
        <w:rPr>
          <w:rFonts w:ascii="Times New Roman" w:hAnsi="Times New Roman" w:cs="Times New Roman"/>
          <w:sz w:val="26"/>
          <w:szCs w:val="26"/>
        </w:rPr>
        <w:t xml:space="preserve">В соответствии статьи 29 Устава муниципального образования Аршановский сельсовет </w:t>
      </w:r>
      <w:r w:rsidRPr="0055053A">
        <w:rPr>
          <w:rFonts w:ascii="Times New Roman" w:hAnsi="Times New Roman"/>
          <w:sz w:val="26"/>
          <w:szCs w:val="26"/>
        </w:rPr>
        <w:t>Совет депутатов Аршановского сельсовета Алтайского района Республики Хакасия</w:t>
      </w:r>
    </w:p>
    <w:p w:rsidR="00BE7FFE" w:rsidRDefault="00BE7FFE" w:rsidP="00BE7FFE">
      <w:pPr>
        <w:pStyle w:val="a5"/>
        <w:ind w:firstLine="426"/>
        <w:jc w:val="center"/>
        <w:rPr>
          <w:rFonts w:ascii="Times New Roman" w:hAnsi="Times New Roman" w:cs="Times New Roman"/>
          <w:sz w:val="26"/>
          <w:szCs w:val="26"/>
        </w:rPr>
      </w:pPr>
    </w:p>
    <w:p w:rsidR="00BE7FFE" w:rsidRPr="00E2772D" w:rsidRDefault="00BE7FFE" w:rsidP="00BE7FFE">
      <w:pPr>
        <w:pStyle w:val="a5"/>
        <w:ind w:firstLine="426"/>
        <w:jc w:val="center"/>
        <w:rPr>
          <w:rFonts w:ascii="Times New Roman" w:hAnsi="Times New Roman" w:cs="Times New Roman"/>
          <w:sz w:val="26"/>
          <w:szCs w:val="26"/>
        </w:rPr>
      </w:pPr>
      <w:r w:rsidRPr="00E2772D">
        <w:rPr>
          <w:rFonts w:ascii="Times New Roman" w:hAnsi="Times New Roman" w:cs="Times New Roman"/>
          <w:sz w:val="26"/>
          <w:szCs w:val="26"/>
        </w:rPr>
        <w:t>РЕШИЛ:</w:t>
      </w:r>
    </w:p>
    <w:p w:rsidR="00BE7FFE" w:rsidRPr="00E2772D" w:rsidRDefault="00BE7FFE" w:rsidP="00BE7FFE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BE7FFE" w:rsidRPr="008176AA" w:rsidRDefault="00BE7FFE" w:rsidP="00BE7FFE">
      <w:pPr>
        <w:pStyle w:val="a5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BE7FFE" w:rsidRPr="008176AA" w:rsidRDefault="00BE7FFE" w:rsidP="00BE7FFE">
      <w:pPr>
        <w:pStyle w:val="a5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1.Утвердить план работы </w:t>
      </w:r>
      <w:r w:rsidRPr="0055053A">
        <w:rPr>
          <w:rFonts w:ascii="Times New Roman" w:hAnsi="Times New Roman"/>
          <w:sz w:val="26"/>
          <w:szCs w:val="26"/>
        </w:rPr>
        <w:t>Совет</w:t>
      </w:r>
      <w:r>
        <w:rPr>
          <w:rFonts w:ascii="Times New Roman" w:hAnsi="Times New Roman"/>
          <w:sz w:val="26"/>
          <w:szCs w:val="26"/>
        </w:rPr>
        <w:t>а</w:t>
      </w:r>
      <w:r w:rsidRPr="0055053A">
        <w:rPr>
          <w:rFonts w:ascii="Times New Roman" w:hAnsi="Times New Roman"/>
          <w:sz w:val="26"/>
          <w:szCs w:val="26"/>
        </w:rPr>
        <w:t xml:space="preserve"> депутатов Аршановского сельсовета </w:t>
      </w:r>
      <w:r>
        <w:rPr>
          <w:rFonts w:ascii="Times New Roman" w:hAnsi="Times New Roman"/>
          <w:sz w:val="26"/>
          <w:szCs w:val="26"/>
        </w:rPr>
        <w:t>на 202</w:t>
      </w:r>
      <w:r w:rsidR="005C69CA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 xml:space="preserve"> год (приложение)</w:t>
      </w:r>
      <w:r w:rsidRPr="008176AA">
        <w:rPr>
          <w:rFonts w:ascii="Times New Roman" w:hAnsi="Times New Roman" w:cs="Times New Roman"/>
          <w:sz w:val="26"/>
          <w:szCs w:val="26"/>
        </w:rPr>
        <w:t>.</w:t>
      </w:r>
    </w:p>
    <w:p w:rsidR="00BE7FFE" w:rsidRDefault="00BE7FFE" w:rsidP="00BE7FFE">
      <w:pPr>
        <w:pStyle w:val="a5"/>
        <w:ind w:firstLine="284"/>
        <w:jc w:val="both"/>
        <w:rPr>
          <w:rFonts w:ascii="Times New Roman" w:hAnsi="Times New Roman"/>
          <w:sz w:val="26"/>
          <w:szCs w:val="26"/>
        </w:rPr>
      </w:pPr>
      <w:r w:rsidRPr="00B12D60">
        <w:rPr>
          <w:rFonts w:ascii="Times New Roman" w:hAnsi="Times New Roman" w:cs="Times New Roman"/>
          <w:sz w:val="26"/>
          <w:szCs w:val="26"/>
        </w:rPr>
        <w:t xml:space="preserve"> 2.</w:t>
      </w:r>
      <w:r w:rsidRPr="00B12D60">
        <w:rPr>
          <w:rFonts w:ascii="Times New Roman" w:hAnsi="Times New Roman" w:cs="Times New Roman"/>
          <w:color w:val="000000"/>
          <w:spacing w:val="-2"/>
          <w:sz w:val="26"/>
          <w:szCs w:val="26"/>
        </w:rPr>
        <w:t>Контроль за исполнением настоящего Решения возложить на постоянные комиссии Совета депутатов Аршановского сельсовета</w:t>
      </w:r>
      <w:r>
        <w:rPr>
          <w:rFonts w:ascii="Times New Roman" w:hAnsi="Times New Roman"/>
          <w:sz w:val="26"/>
          <w:szCs w:val="26"/>
        </w:rPr>
        <w:t>.</w:t>
      </w:r>
    </w:p>
    <w:p w:rsidR="00BE7FFE" w:rsidRDefault="00BE7FFE" w:rsidP="00BE7FF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E7FFE" w:rsidRDefault="00BE7FFE" w:rsidP="00BE7FF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E7FFE" w:rsidRDefault="00BE7FFE" w:rsidP="00BE7FF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E7FFE" w:rsidRDefault="00BE7FFE" w:rsidP="00BE7FF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E7FFE" w:rsidRPr="009E0C9D" w:rsidRDefault="00BE7FFE" w:rsidP="00BE7FF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0C9D">
        <w:rPr>
          <w:rFonts w:ascii="Times New Roman" w:hAnsi="Times New Roman" w:cs="Times New Roman"/>
          <w:sz w:val="26"/>
          <w:szCs w:val="26"/>
        </w:rPr>
        <w:t>Глав</w:t>
      </w:r>
      <w:r>
        <w:rPr>
          <w:rFonts w:ascii="Times New Roman" w:hAnsi="Times New Roman" w:cs="Times New Roman"/>
          <w:sz w:val="26"/>
          <w:szCs w:val="26"/>
        </w:rPr>
        <w:t>а Аршановского сельсовета</w:t>
      </w:r>
      <w:r w:rsidRPr="009E0C9D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9E0C9D">
        <w:rPr>
          <w:rFonts w:ascii="Times New Roman" w:hAnsi="Times New Roman" w:cs="Times New Roman"/>
          <w:sz w:val="26"/>
          <w:szCs w:val="26"/>
        </w:rPr>
        <w:t xml:space="preserve"> </w:t>
      </w:r>
      <w:r w:rsidR="007909A4">
        <w:rPr>
          <w:rFonts w:ascii="Times New Roman" w:hAnsi="Times New Roman" w:cs="Times New Roman"/>
          <w:sz w:val="26"/>
          <w:szCs w:val="26"/>
        </w:rPr>
        <w:t>Л.Н.Сыргашев</w:t>
      </w:r>
    </w:p>
    <w:p w:rsidR="00BE7FFE" w:rsidRDefault="00BE7FFE" w:rsidP="00BE7FFE"/>
    <w:p w:rsidR="00BE7FFE" w:rsidRDefault="00BE7FFE" w:rsidP="00BE7FFE"/>
    <w:p w:rsidR="00BE7FFE" w:rsidRDefault="00BE7FFE" w:rsidP="00BE7FFE"/>
    <w:p w:rsidR="00BE7FFE" w:rsidRDefault="00BE7FFE" w:rsidP="00BE7FFE"/>
    <w:p w:rsidR="00BE7FFE" w:rsidRDefault="00BE7FFE" w:rsidP="00BE7FFE"/>
    <w:p w:rsidR="00BE7FFE" w:rsidRDefault="00BE7FFE" w:rsidP="00BE7FFE"/>
    <w:p w:rsidR="00BE7FFE" w:rsidRDefault="00BE7FFE" w:rsidP="00BE7FFE"/>
    <w:p w:rsidR="00BE7FFE" w:rsidRDefault="00BE7FFE" w:rsidP="00BE7FFE"/>
    <w:p w:rsidR="00BE7FFE" w:rsidRPr="003E3B2B" w:rsidRDefault="00BE7FFE" w:rsidP="00BE7FF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3E3B2B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к решению Совета </w:t>
      </w:r>
    </w:p>
    <w:p w:rsidR="00BE7FFE" w:rsidRPr="003E3B2B" w:rsidRDefault="00BE7FFE" w:rsidP="00BE7FF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3E3B2B">
        <w:rPr>
          <w:rFonts w:ascii="Times New Roman" w:hAnsi="Times New Roman" w:cs="Times New Roman"/>
          <w:sz w:val="26"/>
          <w:szCs w:val="26"/>
        </w:rPr>
        <w:t xml:space="preserve">депутатов </w:t>
      </w:r>
      <w:r>
        <w:rPr>
          <w:rFonts w:ascii="Times New Roman" w:hAnsi="Times New Roman" w:cs="Times New Roman"/>
          <w:sz w:val="26"/>
          <w:szCs w:val="26"/>
        </w:rPr>
        <w:t>Аршановского сельсовета</w:t>
      </w:r>
    </w:p>
    <w:p w:rsidR="00BE7FFE" w:rsidRPr="003E3B2B" w:rsidRDefault="00BE7FFE" w:rsidP="00BE7FF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5C69CA">
        <w:rPr>
          <w:rFonts w:ascii="Times New Roman" w:hAnsi="Times New Roman" w:cs="Times New Roman"/>
          <w:sz w:val="26"/>
          <w:szCs w:val="26"/>
        </w:rPr>
        <w:t>23.12.</w:t>
      </w:r>
      <w:r w:rsidR="00F71425">
        <w:rPr>
          <w:rFonts w:ascii="Times New Roman" w:hAnsi="Times New Roman" w:cs="Times New Roman"/>
          <w:sz w:val="26"/>
          <w:szCs w:val="26"/>
        </w:rPr>
        <w:t>2023</w:t>
      </w:r>
      <w:r w:rsidR="005C69CA">
        <w:rPr>
          <w:rFonts w:ascii="Times New Roman" w:hAnsi="Times New Roman" w:cs="Times New Roman"/>
          <w:sz w:val="26"/>
          <w:szCs w:val="26"/>
        </w:rPr>
        <w:t>г</w:t>
      </w:r>
      <w:r w:rsidR="006306A2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№ </w:t>
      </w:r>
      <w:r w:rsidR="005C69CA">
        <w:rPr>
          <w:rFonts w:ascii="Times New Roman" w:hAnsi="Times New Roman" w:cs="Times New Roman"/>
          <w:sz w:val="26"/>
          <w:szCs w:val="26"/>
        </w:rPr>
        <w:t>183</w:t>
      </w:r>
    </w:p>
    <w:p w:rsidR="00BE7FFE" w:rsidRDefault="00BE7FFE" w:rsidP="00BE7FF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E7FFE" w:rsidRDefault="00BE7FFE" w:rsidP="00BE7FF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E7FFE" w:rsidRDefault="00BE7FFE" w:rsidP="00BE7FF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E7FFE" w:rsidRPr="00A6293C" w:rsidRDefault="00BE7FFE" w:rsidP="00BE7FF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293C">
        <w:rPr>
          <w:rFonts w:ascii="Times New Roman" w:hAnsi="Times New Roman" w:cs="Times New Roman"/>
          <w:b/>
          <w:sz w:val="26"/>
          <w:szCs w:val="26"/>
        </w:rPr>
        <w:t>План работы</w:t>
      </w:r>
    </w:p>
    <w:p w:rsidR="00BE7FFE" w:rsidRPr="00A6293C" w:rsidRDefault="00BE7FFE" w:rsidP="00BE7FF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293C">
        <w:rPr>
          <w:rFonts w:ascii="Times New Roman" w:hAnsi="Times New Roman" w:cs="Times New Roman"/>
          <w:b/>
          <w:sz w:val="26"/>
          <w:szCs w:val="26"/>
        </w:rPr>
        <w:t>Совета депутатов Аршановского сельсовета на 20</w:t>
      </w:r>
      <w:r>
        <w:rPr>
          <w:rFonts w:ascii="Times New Roman" w:hAnsi="Times New Roman" w:cs="Times New Roman"/>
          <w:b/>
          <w:sz w:val="26"/>
          <w:szCs w:val="26"/>
        </w:rPr>
        <w:t>2</w:t>
      </w:r>
      <w:r w:rsidR="0088532F">
        <w:rPr>
          <w:rFonts w:ascii="Times New Roman" w:hAnsi="Times New Roman" w:cs="Times New Roman"/>
          <w:b/>
          <w:sz w:val="26"/>
          <w:szCs w:val="26"/>
        </w:rPr>
        <w:t>3</w:t>
      </w:r>
      <w:r w:rsidRPr="00A6293C">
        <w:rPr>
          <w:rFonts w:ascii="Times New Roman" w:hAnsi="Times New Roman" w:cs="Times New Roman"/>
          <w:b/>
          <w:sz w:val="26"/>
          <w:szCs w:val="26"/>
        </w:rPr>
        <w:t xml:space="preserve"> год.</w:t>
      </w:r>
    </w:p>
    <w:p w:rsidR="00BE7FFE" w:rsidRPr="00A6293C" w:rsidRDefault="00BE7FFE" w:rsidP="00BE7FF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E7FFE" w:rsidRPr="00A6293C" w:rsidRDefault="00BE7FFE" w:rsidP="00BE7FFE">
      <w:pPr>
        <w:spacing w:after="0" w:line="240" w:lineRule="auto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A6293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6293C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A6293C">
        <w:rPr>
          <w:rFonts w:ascii="Times New Roman" w:hAnsi="Times New Roman" w:cs="Times New Roman"/>
          <w:sz w:val="26"/>
          <w:szCs w:val="26"/>
        </w:rPr>
        <w:t>. Основными задачами деятельности Совета депутатов Аршановского сельсовета, его постоянных комиссий являются:</w:t>
      </w:r>
    </w:p>
    <w:p w:rsidR="00BE7FFE" w:rsidRPr="00A6293C" w:rsidRDefault="00BE7FFE" w:rsidP="00BE7FF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293C">
        <w:rPr>
          <w:rFonts w:ascii="Times New Roman" w:hAnsi="Times New Roman" w:cs="Times New Roman"/>
          <w:sz w:val="26"/>
          <w:szCs w:val="26"/>
        </w:rPr>
        <w:t xml:space="preserve">     - исполнение Федерального закона № 131-ФЗ «Об общих </w:t>
      </w:r>
      <w:proofErr w:type="gramStart"/>
      <w:r w:rsidRPr="00A6293C">
        <w:rPr>
          <w:rFonts w:ascii="Times New Roman" w:hAnsi="Times New Roman" w:cs="Times New Roman"/>
          <w:sz w:val="26"/>
          <w:szCs w:val="26"/>
        </w:rPr>
        <w:t>принципах  организации</w:t>
      </w:r>
      <w:proofErr w:type="gramEnd"/>
      <w:r w:rsidRPr="00A6293C">
        <w:rPr>
          <w:rFonts w:ascii="Times New Roman" w:hAnsi="Times New Roman" w:cs="Times New Roman"/>
          <w:sz w:val="26"/>
          <w:szCs w:val="26"/>
        </w:rPr>
        <w:t xml:space="preserve"> местного самоуправления в Российской Федерации»;</w:t>
      </w:r>
    </w:p>
    <w:p w:rsidR="00BE7FFE" w:rsidRPr="00A6293C" w:rsidRDefault="00BE7FFE" w:rsidP="00BE7FF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293C">
        <w:rPr>
          <w:rFonts w:ascii="Times New Roman" w:hAnsi="Times New Roman" w:cs="Times New Roman"/>
          <w:sz w:val="26"/>
          <w:szCs w:val="26"/>
        </w:rPr>
        <w:t xml:space="preserve">    - соблюдение законодательства Российской Федерации, Республики Хакасия;</w:t>
      </w:r>
    </w:p>
    <w:p w:rsidR="00BE7FFE" w:rsidRPr="00A6293C" w:rsidRDefault="00BE7FFE" w:rsidP="00BE7FF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293C">
        <w:rPr>
          <w:rFonts w:ascii="Times New Roman" w:hAnsi="Times New Roman" w:cs="Times New Roman"/>
          <w:sz w:val="26"/>
          <w:szCs w:val="26"/>
        </w:rPr>
        <w:t xml:space="preserve">    - осуществление контрольных функций Совета депутатов;</w:t>
      </w:r>
    </w:p>
    <w:p w:rsidR="00BE7FFE" w:rsidRPr="00A6293C" w:rsidRDefault="00BE7FFE" w:rsidP="00BE7FF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293C">
        <w:rPr>
          <w:rFonts w:ascii="Times New Roman" w:hAnsi="Times New Roman" w:cs="Times New Roman"/>
          <w:sz w:val="26"/>
          <w:szCs w:val="26"/>
        </w:rPr>
        <w:t xml:space="preserve">    - совершенствование организационно-массовой работы Совета депутатов;</w:t>
      </w:r>
    </w:p>
    <w:p w:rsidR="00BE7FFE" w:rsidRPr="00A6293C" w:rsidRDefault="00BE7FFE" w:rsidP="00BE7FF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293C">
        <w:rPr>
          <w:rFonts w:ascii="Times New Roman" w:hAnsi="Times New Roman" w:cs="Times New Roman"/>
          <w:sz w:val="26"/>
          <w:szCs w:val="26"/>
        </w:rPr>
        <w:t xml:space="preserve">    - активная работа каждого депутата.</w:t>
      </w:r>
    </w:p>
    <w:p w:rsidR="00BE7FFE" w:rsidRPr="00A6293C" w:rsidRDefault="00BE7FFE" w:rsidP="00BE7FF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293C"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BE7FFE" w:rsidRPr="00A6293C" w:rsidRDefault="00BE7FFE" w:rsidP="00BE7FF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293C">
        <w:rPr>
          <w:rFonts w:ascii="Times New Roman" w:hAnsi="Times New Roman" w:cs="Times New Roman"/>
          <w:sz w:val="26"/>
          <w:szCs w:val="26"/>
        </w:rPr>
        <w:t xml:space="preserve"> </w:t>
      </w:r>
      <w:r w:rsidRPr="00A6293C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Pr="00A6293C">
        <w:rPr>
          <w:rFonts w:ascii="Times New Roman" w:hAnsi="Times New Roman" w:cs="Times New Roman"/>
          <w:sz w:val="26"/>
          <w:szCs w:val="26"/>
        </w:rPr>
        <w:t>. Сессии Совета депутатов Аршановского сельсовета: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02"/>
        <w:gridCol w:w="2654"/>
        <w:gridCol w:w="1739"/>
        <w:gridCol w:w="2205"/>
        <w:gridCol w:w="2145"/>
      </w:tblGrid>
      <w:tr w:rsidR="00BE7FFE" w:rsidRPr="00A6293C" w:rsidTr="006D1D1B">
        <w:tc>
          <w:tcPr>
            <w:tcW w:w="602" w:type="dxa"/>
          </w:tcPr>
          <w:p w:rsidR="00BE7FFE" w:rsidRPr="00A6293C" w:rsidRDefault="00BE7FFE" w:rsidP="00BF3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2654" w:type="dxa"/>
          </w:tcPr>
          <w:p w:rsidR="00BE7FFE" w:rsidRPr="00A6293C" w:rsidRDefault="00BE7FFE" w:rsidP="00BF3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Проводимые мероприятия</w:t>
            </w:r>
          </w:p>
        </w:tc>
        <w:tc>
          <w:tcPr>
            <w:tcW w:w="1739" w:type="dxa"/>
          </w:tcPr>
          <w:p w:rsidR="00BE7FFE" w:rsidRPr="00A6293C" w:rsidRDefault="00BE7FFE" w:rsidP="00BF3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Дата проведения</w:t>
            </w:r>
          </w:p>
        </w:tc>
        <w:tc>
          <w:tcPr>
            <w:tcW w:w="2205" w:type="dxa"/>
          </w:tcPr>
          <w:p w:rsidR="00BE7FFE" w:rsidRPr="00A6293C" w:rsidRDefault="00BE7FFE" w:rsidP="00BF3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Докладывает</w:t>
            </w:r>
          </w:p>
        </w:tc>
        <w:tc>
          <w:tcPr>
            <w:tcW w:w="2145" w:type="dxa"/>
          </w:tcPr>
          <w:p w:rsidR="00BE7FFE" w:rsidRPr="00A6293C" w:rsidRDefault="00BE7FFE" w:rsidP="00BF3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Готовит</w:t>
            </w:r>
          </w:p>
        </w:tc>
      </w:tr>
      <w:tr w:rsidR="00BE7FFE" w:rsidRPr="00A6293C" w:rsidTr="006D1D1B">
        <w:tc>
          <w:tcPr>
            <w:tcW w:w="602" w:type="dxa"/>
          </w:tcPr>
          <w:p w:rsidR="00BE7FFE" w:rsidRPr="00A6293C" w:rsidRDefault="00BE7FFE" w:rsidP="00BF34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654" w:type="dxa"/>
          </w:tcPr>
          <w:p w:rsidR="00BE7FFE" w:rsidRPr="00A6293C" w:rsidRDefault="00BE7FFE" w:rsidP="007448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Отчёт об исполнении бюджета  муниципального образования Аршановский сельсовет за </w:t>
            </w:r>
            <w:r w:rsidR="00F71425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739" w:type="dxa"/>
          </w:tcPr>
          <w:p w:rsidR="00BE7FFE" w:rsidRPr="00A6293C" w:rsidRDefault="00BE7FFE" w:rsidP="00BF3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квартал</w:t>
            </w:r>
          </w:p>
          <w:p w:rsidR="00BE7FFE" w:rsidRPr="00A6293C" w:rsidRDefault="00F71425" w:rsidP="007909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  <w:r w:rsidR="00BE7FFE"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2205" w:type="dxa"/>
          </w:tcPr>
          <w:p w:rsidR="00BE7FFE" w:rsidRPr="00A6293C" w:rsidRDefault="00BE7FFE" w:rsidP="00BF34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Мокина И.Г.</w:t>
            </w:r>
          </w:p>
        </w:tc>
        <w:tc>
          <w:tcPr>
            <w:tcW w:w="2145" w:type="dxa"/>
          </w:tcPr>
          <w:p w:rsidR="00BE7FFE" w:rsidRPr="00A6293C" w:rsidRDefault="00BE7FFE" w:rsidP="00BF34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Постоянная комиссия по бюджету, налогам и экономической политике</w:t>
            </w:r>
          </w:p>
        </w:tc>
      </w:tr>
      <w:tr w:rsidR="00BE7FFE" w:rsidRPr="00A6293C" w:rsidTr="006D1D1B">
        <w:tc>
          <w:tcPr>
            <w:tcW w:w="602" w:type="dxa"/>
          </w:tcPr>
          <w:p w:rsidR="00BE7FFE" w:rsidRPr="00A6293C" w:rsidRDefault="00BE7FFE" w:rsidP="00BF34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654" w:type="dxa"/>
          </w:tcPr>
          <w:p w:rsidR="00BE7FFE" w:rsidRPr="00A6293C" w:rsidRDefault="00BE7FFE" w:rsidP="007909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О проведении двухмесячника по благоустройству и озеленению населённых пунктов с 1 апреля по 1 июня </w:t>
            </w:r>
            <w:r w:rsidR="00F71425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1739" w:type="dxa"/>
          </w:tcPr>
          <w:p w:rsidR="00BE7FFE" w:rsidRPr="00A6293C" w:rsidRDefault="00BE7FFE" w:rsidP="00BF3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квартал</w:t>
            </w:r>
          </w:p>
          <w:p w:rsidR="00BE7FFE" w:rsidRPr="00A6293C" w:rsidRDefault="00F71425" w:rsidP="007909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  <w:r w:rsidR="00BE7FFE"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2205" w:type="dxa"/>
          </w:tcPr>
          <w:p w:rsidR="00BE7FFE" w:rsidRPr="00A6293C" w:rsidRDefault="00BE7FFE" w:rsidP="00BF34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Котожеков А.Р.</w:t>
            </w:r>
          </w:p>
        </w:tc>
        <w:tc>
          <w:tcPr>
            <w:tcW w:w="2145" w:type="dxa"/>
          </w:tcPr>
          <w:p w:rsidR="00BE7FFE" w:rsidRPr="00A6293C" w:rsidRDefault="00BE7FFE" w:rsidP="00BF34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Постоянные комиссии</w:t>
            </w:r>
          </w:p>
        </w:tc>
      </w:tr>
      <w:tr w:rsidR="00BE7FFE" w:rsidRPr="00A6293C" w:rsidTr="006D1D1B">
        <w:tc>
          <w:tcPr>
            <w:tcW w:w="602" w:type="dxa"/>
          </w:tcPr>
          <w:p w:rsidR="00BE7FFE" w:rsidRPr="00A6293C" w:rsidRDefault="00BE7FFE" w:rsidP="00BF34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654" w:type="dxa"/>
          </w:tcPr>
          <w:p w:rsidR="00BE7FFE" w:rsidRPr="00A6293C" w:rsidRDefault="007448D6" w:rsidP="00BF34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 ходе реализации муниципальных программ </w:t>
            </w:r>
            <w:r w:rsidR="00B01091">
              <w:rPr>
                <w:rFonts w:ascii="Times New Roman" w:hAnsi="Times New Roman" w:cs="Times New Roman"/>
                <w:sz w:val="26"/>
                <w:szCs w:val="26"/>
              </w:rPr>
              <w:t xml:space="preserve">за </w:t>
            </w:r>
            <w:r w:rsidR="00F71425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  <w:r w:rsidR="00B01091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739" w:type="dxa"/>
          </w:tcPr>
          <w:p w:rsidR="00BE7FFE" w:rsidRPr="00A6293C" w:rsidRDefault="00BE7FFE" w:rsidP="00BF3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квартал</w:t>
            </w:r>
          </w:p>
          <w:p w:rsidR="00BE7FFE" w:rsidRPr="00A6293C" w:rsidRDefault="00F71425" w:rsidP="007448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  <w:r w:rsidR="00BE7FFE" w:rsidRPr="00A6293C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2205" w:type="dxa"/>
          </w:tcPr>
          <w:p w:rsidR="00BE7FFE" w:rsidRPr="00A6293C" w:rsidRDefault="00BE7FFE" w:rsidP="00BF34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Котожеков А.Р.</w:t>
            </w:r>
          </w:p>
        </w:tc>
        <w:tc>
          <w:tcPr>
            <w:tcW w:w="2145" w:type="dxa"/>
          </w:tcPr>
          <w:p w:rsidR="00BE7FFE" w:rsidRPr="00A6293C" w:rsidRDefault="00BE7FFE" w:rsidP="00BF34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П/к по законности и охране общественного порядка и соблюдению правил депутатской этики</w:t>
            </w:r>
          </w:p>
        </w:tc>
      </w:tr>
      <w:tr w:rsidR="00BE7FFE" w:rsidRPr="00A6293C" w:rsidTr="006D1D1B">
        <w:tc>
          <w:tcPr>
            <w:tcW w:w="602" w:type="dxa"/>
          </w:tcPr>
          <w:p w:rsidR="00BE7FFE" w:rsidRPr="00A6293C" w:rsidRDefault="00BE7FFE" w:rsidP="00BF34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</w:t>
            </w:r>
          </w:p>
        </w:tc>
        <w:tc>
          <w:tcPr>
            <w:tcW w:w="2654" w:type="dxa"/>
          </w:tcPr>
          <w:p w:rsidR="00BE7FFE" w:rsidRPr="00794F96" w:rsidRDefault="00BE7FFE" w:rsidP="00B010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94F96">
              <w:rPr>
                <w:rFonts w:ascii="Times New Roman" w:hAnsi="Times New Roman" w:cs="Times New Roman"/>
                <w:sz w:val="26"/>
                <w:szCs w:val="26"/>
              </w:rPr>
              <w:t xml:space="preserve">Об отчете главы Аршановского сельсовета о результатах деятельности администрации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Аршановского сельсовета</w:t>
            </w:r>
            <w:r w:rsidRPr="00794F96">
              <w:rPr>
                <w:rFonts w:ascii="Times New Roman" w:hAnsi="Times New Roman" w:cs="Times New Roman"/>
                <w:sz w:val="26"/>
                <w:szCs w:val="26"/>
              </w:rPr>
              <w:t xml:space="preserve"> за </w:t>
            </w:r>
            <w:r w:rsidR="00F71425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  <w:r w:rsidR="00B0109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94F96">
              <w:rPr>
                <w:rFonts w:ascii="Times New Roman" w:hAnsi="Times New Roman" w:cs="Times New Roman"/>
                <w:sz w:val="26"/>
                <w:szCs w:val="26"/>
              </w:rPr>
              <w:t xml:space="preserve">год </w:t>
            </w:r>
          </w:p>
        </w:tc>
        <w:tc>
          <w:tcPr>
            <w:tcW w:w="1739" w:type="dxa"/>
          </w:tcPr>
          <w:p w:rsidR="00BE7FFE" w:rsidRPr="00A6293C" w:rsidRDefault="00BE7FFE" w:rsidP="00BF3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квартал</w:t>
            </w:r>
          </w:p>
          <w:p w:rsidR="00BE7FFE" w:rsidRPr="00A6293C" w:rsidRDefault="00F71425" w:rsidP="00BF3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  <w:r w:rsidR="00BE7FFE" w:rsidRPr="00A6293C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2205" w:type="dxa"/>
          </w:tcPr>
          <w:p w:rsidR="00BE7FFE" w:rsidRPr="00A6293C" w:rsidRDefault="007909A4" w:rsidP="00BF34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Сыргашев Л.Н.</w:t>
            </w:r>
          </w:p>
        </w:tc>
        <w:tc>
          <w:tcPr>
            <w:tcW w:w="2145" w:type="dxa"/>
          </w:tcPr>
          <w:p w:rsidR="00BE7FFE" w:rsidRPr="00A6293C" w:rsidRDefault="00BE7FFE" w:rsidP="00BF34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Постоянные комиссии</w:t>
            </w:r>
          </w:p>
        </w:tc>
      </w:tr>
      <w:tr w:rsidR="00BE7FFE" w:rsidRPr="00A6293C" w:rsidTr="006D1D1B">
        <w:tc>
          <w:tcPr>
            <w:tcW w:w="602" w:type="dxa"/>
          </w:tcPr>
          <w:p w:rsidR="00BE7FFE" w:rsidRPr="00A6293C" w:rsidRDefault="00BE7FFE" w:rsidP="00BF34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654" w:type="dxa"/>
          </w:tcPr>
          <w:p w:rsidR="00BE7FFE" w:rsidRPr="00A6293C" w:rsidRDefault="00BE7FFE" w:rsidP="00A451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О работе  М</w:t>
            </w:r>
            <w:r w:rsidR="007909A4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П «Тепло»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за </w:t>
            </w:r>
            <w:r w:rsidR="00F71425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F71425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</w:p>
        </w:tc>
        <w:tc>
          <w:tcPr>
            <w:tcW w:w="1739" w:type="dxa"/>
          </w:tcPr>
          <w:p w:rsidR="00BE7FFE" w:rsidRPr="00A6293C" w:rsidRDefault="00BE7FFE" w:rsidP="00BF3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квартал</w:t>
            </w:r>
          </w:p>
          <w:p w:rsidR="00BE7FFE" w:rsidRPr="00A6293C" w:rsidRDefault="00F71425" w:rsidP="007909A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  <w:r w:rsidR="00BE7FFE" w:rsidRPr="00A6293C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2205" w:type="dxa"/>
          </w:tcPr>
          <w:p w:rsidR="00BE7FFE" w:rsidRPr="00A6293C" w:rsidRDefault="007909A4" w:rsidP="00BF34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Подкопаев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А.Ю.</w:t>
            </w:r>
          </w:p>
        </w:tc>
        <w:tc>
          <w:tcPr>
            <w:tcW w:w="2145" w:type="dxa"/>
          </w:tcPr>
          <w:p w:rsidR="00BE7FFE" w:rsidRPr="00A6293C" w:rsidRDefault="00BE7FFE" w:rsidP="00BF34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Постоянные комиссии</w:t>
            </w:r>
          </w:p>
        </w:tc>
      </w:tr>
      <w:tr w:rsidR="00BE7FFE" w:rsidRPr="00A6293C" w:rsidTr="006D1D1B">
        <w:tc>
          <w:tcPr>
            <w:tcW w:w="602" w:type="dxa"/>
          </w:tcPr>
          <w:p w:rsidR="00BE7FFE" w:rsidRPr="00A6293C" w:rsidRDefault="00BE7FFE" w:rsidP="00BF34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654" w:type="dxa"/>
          </w:tcPr>
          <w:p w:rsidR="00BE7FFE" w:rsidRPr="00A6293C" w:rsidRDefault="00BE7FFE" w:rsidP="00BF34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Подведение итогов по благоустройству за 2 месяца</w:t>
            </w:r>
          </w:p>
        </w:tc>
        <w:tc>
          <w:tcPr>
            <w:tcW w:w="1739" w:type="dxa"/>
          </w:tcPr>
          <w:p w:rsidR="00BE7FFE" w:rsidRPr="00A6293C" w:rsidRDefault="00BE7FFE" w:rsidP="00BF3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квартал</w:t>
            </w:r>
          </w:p>
          <w:p w:rsidR="00BE7FFE" w:rsidRPr="00A6293C" w:rsidRDefault="00F71425" w:rsidP="007909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  <w:r w:rsidR="00BE7FFE"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2205" w:type="dxa"/>
          </w:tcPr>
          <w:p w:rsidR="00BE7FFE" w:rsidRPr="00A6293C" w:rsidRDefault="00BE7FFE" w:rsidP="00BF34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Котожеков А.Р.</w:t>
            </w:r>
          </w:p>
        </w:tc>
        <w:tc>
          <w:tcPr>
            <w:tcW w:w="2145" w:type="dxa"/>
          </w:tcPr>
          <w:p w:rsidR="00BE7FFE" w:rsidRPr="00A6293C" w:rsidRDefault="00BE7FFE" w:rsidP="00BF34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Постоянные комиссии</w:t>
            </w:r>
          </w:p>
        </w:tc>
      </w:tr>
      <w:tr w:rsidR="00BE7FFE" w:rsidRPr="00A6293C" w:rsidTr="006D1D1B">
        <w:tc>
          <w:tcPr>
            <w:tcW w:w="602" w:type="dxa"/>
          </w:tcPr>
          <w:p w:rsidR="00BE7FFE" w:rsidRPr="00A6293C" w:rsidRDefault="00BE7FFE" w:rsidP="00BF34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2654" w:type="dxa"/>
          </w:tcPr>
          <w:p w:rsidR="00BE7FFE" w:rsidRPr="00A6293C" w:rsidRDefault="00C51DFD" w:rsidP="007909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О внесении изменений и дополнений в Устав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образования Аршановский сельсовет</w:t>
            </w:r>
          </w:p>
        </w:tc>
        <w:tc>
          <w:tcPr>
            <w:tcW w:w="1739" w:type="dxa"/>
          </w:tcPr>
          <w:p w:rsidR="00BE7FFE" w:rsidRPr="00A6293C" w:rsidRDefault="00BE7FFE" w:rsidP="00BF3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квартал</w:t>
            </w:r>
          </w:p>
          <w:p w:rsidR="00BE7FFE" w:rsidRPr="00A6293C" w:rsidRDefault="00F71425" w:rsidP="007909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  <w:r w:rsidR="00BE7FFE" w:rsidRPr="00A6293C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2205" w:type="dxa"/>
          </w:tcPr>
          <w:p w:rsidR="00BE7FFE" w:rsidRPr="00A6293C" w:rsidRDefault="00BE7FFE" w:rsidP="00BF34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Нарылкова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О.В.</w:t>
            </w:r>
          </w:p>
        </w:tc>
        <w:tc>
          <w:tcPr>
            <w:tcW w:w="2145" w:type="dxa"/>
          </w:tcPr>
          <w:p w:rsidR="00BE7FFE" w:rsidRPr="00A6293C" w:rsidRDefault="00BE7FFE" w:rsidP="00BF34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Постоянные комиссии</w:t>
            </w:r>
          </w:p>
        </w:tc>
      </w:tr>
      <w:tr w:rsidR="00BE7FFE" w:rsidRPr="00A6293C" w:rsidTr="006D1D1B">
        <w:tc>
          <w:tcPr>
            <w:tcW w:w="602" w:type="dxa"/>
          </w:tcPr>
          <w:p w:rsidR="00BE7FFE" w:rsidRPr="00A6293C" w:rsidRDefault="00BE7FFE" w:rsidP="00BF34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2654" w:type="dxa"/>
          </w:tcPr>
          <w:p w:rsidR="00BE7FFE" w:rsidRPr="00A6293C" w:rsidRDefault="00BE7FFE" w:rsidP="00F714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О работе МБУК Аршановского СДК и Сартыковского сельского клуба по организации культурно-массовых мероприятий на территории муниципального образования Аршановский сельсовет за 20</w:t>
            </w:r>
            <w:r w:rsidR="007909A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F7142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739" w:type="dxa"/>
          </w:tcPr>
          <w:p w:rsidR="00BE7FFE" w:rsidRPr="00A6293C" w:rsidRDefault="00BE7FFE" w:rsidP="00BF3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квартал</w:t>
            </w:r>
          </w:p>
          <w:p w:rsidR="00BE7FFE" w:rsidRPr="00A6293C" w:rsidRDefault="00F71425" w:rsidP="007909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  <w:r w:rsidR="00BE7FFE" w:rsidRPr="00A6293C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2205" w:type="dxa"/>
          </w:tcPr>
          <w:p w:rsidR="00BE7FFE" w:rsidRPr="00A6293C" w:rsidRDefault="007909A4" w:rsidP="00BF34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Сергеева Н.Ю.</w:t>
            </w:r>
          </w:p>
        </w:tc>
        <w:tc>
          <w:tcPr>
            <w:tcW w:w="2145" w:type="dxa"/>
          </w:tcPr>
          <w:p w:rsidR="00BE7FFE" w:rsidRPr="00A6293C" w:rsidRDefault="00BE7FFE" w:rsidP="00BF34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Постоянные комиссии</w:t>
            </w:r>
          </w:p>
        </w:tc>
      </w:tr>
      <w:tr w:rsidR="00BE7FFE" w:rsidRPr="00A6293C" w:rsidTr="006D1D1B">
        <w:tc>
          <w:tcPr>
            <w:tcW w:w="602" w:type="dxa"/>
          </w:tcPr>
          <w:p w:rsidR="00BE7FFE" w:rsidRPr="00A6293C" w:rsidRDefault="00BE7FFE" w:rsidP="00BF34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2654" w:type="dxa"/>
          </w:tcPr>
          <w:p w:rsidR="00BE7FFE" w:rsidRPr="00A6293C" w:rsidRDefault="00081BC8" w:rsidP="007909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 отчете о реализации муниципальных программ за 2022 год</w:t>
            </w:r>
          </w:p>
        </w:tc>
        <w:tc>
          <w:tcPr>
            <w:tcW w:w="1739" w:type="dxa"/>
          </w:tcPr>
          <w:p w:rsidR="00BE7FFE" w:rsidRPr="00A6293C" w:rsidRDefault="00BE7FFE" w:rsidP="00BF3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квартал</w:t>
            </w:r>
          </w:p>
          <w:p w:rsidR="00BE7FFE" w:rsidRPr="00A6293C" w:rsidRDefault="00F71425" w:rsidP="007909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  <w:r w:rsidR="00BE7FFE"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2205" w:type="dxa"/>
          </w:tcPr>
          <w:p w:rsidR="00BE7FFE" w:rsidRPr="00A6293C" w:rsidRDefault="00BE7FFE" w:rsidP="00BF34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Мокина И.Г.</w:t>
            </w:r>
          </w:p>
        </w:tc>
        <w:tc>
          <w:tcPr>
            <w:tcW w:w="2145" w:type="dxa"/>
          </w:tcPr>
          <w:p w:rsidR="00BE7FFE" w:rsidRPr="00A6293C" w:rsidRDefault="00BE7FFE" w:rsidP="00BF34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Постоянная комиссия по бюджету, налогам и экономической политике</w:t>
            </w:r>
          </w:p>
        </w:tc>
      </w:tr>
      <w:tr w:rsidR="00BE7FFE" w:rsidRPr="00A6293C" w:rsidTr="006D1D1B">
        <w:tc>
          <w:tcPr>
            <w:tcW w:w="602" w:type="dxa"/>
          </w:tcPr>
          <w:p w:rsidR="00BE7FFE" w:rsidRPr="00A6293C" w:rsidRDefault="00BE7FFE" w:rsidP="00BF34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10.</w:t>
            </w:r>
          </w:p>
        </w:tc>
        <w:tc>
          <w:tcPr>
            <w:tcW w:w="2654" w:type="dxa"/>
          </w:tcPr>
          <w:p w:rsidR="00BE7FFE" w:rsidRPr="00A6293C" w:rsidRDefault="00C51DFD" w:rsidP="00BF34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подготовке документов территориального планирования (генеральный план, правила землепользования и застройки)</w:t>
            </w:r>
          </w:p>
        </w:tc>
        <w:tc>
          <w:tcPr>
            <w:tcW w:w="1739" w:type="dxa"/>
          </w:tcPr>
          <w:p w:rsidR="00BE7FFE" w:rsidRPr="00A6293C" w:rsidRDefault="00BE7FFE" w:rsidP="00BF3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квартал</w:t>
            </w:r>
          </w:p>
          <w:p w:rsidR="00BE7FFE" w:rsidRPr="00A6293C" w:rsidRDefault="00F71425" w:rsidP="007909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  <w:r w:rsidR="00BE7FFE"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2205" w:type="dxa"/>
          </w:tcPr>
          <w:p w:rsidR="00BE7FFE" w:rsidRDefault="007909A4" w:rsidP="00BF34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Сыргашев Л.Н.</w:t>
            </w:r>
          </w:p>
          <w:p w:rsidR="00BE7FFE" w:rsidRPr="00A6293C" w:rsidRDefault="00BE7FFE" w:rsidP="00BF34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Участковый уполномоченный полиции (по согласованию)</w:t>
            </w:r>
          </w:p>
        </w:tc>
        <w:tc>
          <w:tcPr>
            <w:tcW w:w="2145" w:type="dxa"/>
          </w:tcPr>
          <w:p w:rsidR="00BE7FFE" w:rsidRPr="00A6293C" w:rsidRDefault="00BE7FFE" w:rsidP="00BF34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Постоянные комиссии</w:t>
            </w:r>
          </w:p>
        </w:tc>
      </w:tr>
      <w:tr w:rsidR="00BE7FFE" w:rsidRPr="00A6293C" w:rsidTr="006D1D1B">
        <w:tc>
          <w:tcPr>
            <w:tcW w:w="602" w:type="dxa"/>
          </w:tcPr>
          <w:p w:rsidR="00BE7FFE" w:rsidRPr="00A6293C" w:rsidRDefault="00BE7FFE" w:rsidP="00BF34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2654" w:type="dxa"/>
          </w:tcPr>
          <w:p w:rsidR="00BE7FFE" w:rsidRPr="00A6293C" w:rsidRDefault="00BE7FFE" w:rsidP="002E355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0526">
              <w:rPr>
                <w:rFonts w:ascii="Times New Roman" w:hAnsi="Times New Roman" w:cs="Times New Roman"/>
                <w:sz w:val="26"/>
                <w:szCs w:val="26"/>
              </w:rPr>
              <w:t xml:space="preserve">О работе администрации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Аршановского </w:t>
            </w:r>
            <w:r w:rsidRPr="00660526">
              <w:rPr>
                <w:rFonts w:ascii="Times New Roman" w:hAnsi="Times New Roman" w:cs="Times New Roman"/>
                <w:sz w:val="26"/>
                <w:szCs w:val="26"/>
              </w:rPr>
              <w:t xml:space="preserve">сельсовета </w:t>
            </w:r>
            <w:r w:rsidR="002E355D"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 w:rsidRPr="00660526">
              <w:rPr>
                <w:rFonts w:ascii="Times New Roman" w:hAnsi="Times New Roman" w:cs="Times New Roman"/>
                <w:sz w:val="26"/>
                <w:szCs w:val="26"/>
              </w:rPr>
              <w:t>семьями, находящимися в социально опасном положении</w:t>
            </w:r>
          </w:p>
        </w:tc>
        <w:tc>
          <w:tcPr>
            <w:tcW w:w="1739" w:type="dxa"/>
          </w:tcPr>
          <w:p w:rsidR="00BE7FFE" w:rsidRPr="00A6293C" w:rsidRDefault="00BE7FFE" w:rsidP="007909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квартал </w:t>
            </w:r>
            <w:r w:rsidR="00F71425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2205" w:type="dxa"/>
          </w:tcPr>
          <w:p w:rsidR="00BE7FFE" w:rsidRPr="00A6293C" w:rsidRDefault="007909A4" w:rsidP="00BF34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Сыргашев Л.Н.</w:t>
            </w:r>
            <w:r w:rsidR="00BE7FFE"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145" w:type="dxa"/>
          </w:tcPr>
          <w:p w:rsidR="00BE7FFE" w:rsidRPr="00A6293C" w:rsidRDefault="00BE7FFE" w:rsidP="00BF34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П/к по законности и охране общественного порядка и соблюдению правил депутатской этики</w:t>
            </w:r>
          </w:p>
        </w:tc>
      </w:tr>
      <w:tr w:rsidR="006D1D1B" w:rsidRPr="00A6293C" w:rsidTr="006D1D1B">
        <w:tc>
          <w:tcPr>
            <w:tcW w:w="602" w:type="dxa"/>
          </w:tcPr>
          <w:p w:rsidR="006D1D1B" w:rsidRPr="00A6293C" w:rsidRDefault="006D1D1B" w:rsidP="006D1D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2654" w:type="dxa"/>
          </w:tcPr>
          <w:p w:rsidR="006D1D1B" w:rsidRPr="00A6293C" w:rsidRDefault="006D1D1B" w:rsidP="006D1D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ходе реализации муниципальных программ за 2023 год</w:t>
            </w:r>
          </w:p>
        </w:tc>
        <w:tc>
          <w:tcPr>
            <w:tcW w:w="1739" w:type="dxa"/>
          </w:tcPr>
          <w:p w:rsidR="006D1D1B" w:rsidRPr="00A6293C" w:rsidRDefault="006D1D1B" w:rsidP="006D1D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квартал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2205" w:type="dxa"/>
          </w:tcPr>
          <w:p w:rsidR="006D1D1B" w:rsidRPr="00A6293C" w:rsidRDefault="006D1D1B" w:rsidP="006D1D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Мокина И.Г.</w:t>
            </w:r>
          </w:p>
        </w:tc>
        <w:tc>
          <w:tcPr>
            <w:tcW w:w="2145" w:type="dxa"/>
          </w:tcPr>
          <w:p w:rsidR="006D1D1B" w:rsidRPr="00A6293C" w:rsidRDefault="006D1D1B" w:rsidP="006D1D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Постоянная комиссия по бюджету, налогам и экономической политике</w:t>
            </w:r>
          </w:p>
        </w:tc>
      </w:tr>
      <w:tr w:rsidR="006D1D1B" w:rsidRPr="00A6293C" w:rsidTr="006D1D1B">
        <w:tc>
          <w:tcPr>
            <w:tcW w:w="602" w:type="dxa"/>
          </w:tcPr>
          <w:p w:rsidR="006D1D1B" w:rsidRPr="00A6293C" w:rsidRDefault="006D1D1B" w:rsidP="006D1D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2654" w:type="dxa"/>
          </w:tcPr>
          <w:p w:rsidR="006D1D1B" w:rsidRPr="00A6293C" w:rsidRDefault="006D1D1B" w:rsidP="006D1D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О ходе подготовки муниципальных учреждений к отопительному сезону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-20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1739" w:type="dxa"/>
          </w:tcPr>
          <w:p w:rsidR="006D1D1B" w:rsidRPr="00A6293C" w:rsidRDefault="006D1D1B" w:rsidP="006D1D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квартал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2205" w:type="dxa"/>
          </w:tcPr>
          <w:p w:rsidR="006D1D1B" w:rsidRPr="00A6293C" w:rsidRDefault="006D1D1B" w:rsidP="006D1D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Подкопаев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А.Ю.</w:t>
            </w:r>
          </w:p>
        </w:tc>
        <w:tc>
          <w:tcPr>
            <w:tcW w:w="2145" w:type="dxa"/>
          </w:tcPr>
          <w:p w:rsidR="006D1D1B" w:rsidRPr="00A6293C" w:rsidRDefault="006D1D1B" w:rsidP="006D1D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Постоянные комиссии</w:t>
            </w:r>
          </w:p>
        </w:tc>
      </w:tr>
      <w:tr w:rsidR="006D1D1B" w:rsidRPr="00A6293C" w:rsidTr="006D1D1B">
        <w:tc>
          <w:tcPr>
            <w:tcW w:w="602" w:type="dxa"/>
          </w:tcPr>
          <w:p w:rsidR="006D1D1B" w:rsidRPr="00A6293C" w:rsidRDefault="006D1D1B" w:rsidP="006D1D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2654" w:type="dxa"/>
          </w:tcPr>
          <w:p w:rsidR="006D1D1B" w:rsidRPr="00A6293C" w:rsidRDefault="006D1D1B" w:rsidP="006D1D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ходе реализации муниципальных программ за 2023 год</w:t>
            </w:r>
          </w:p>
        </w:tc>
        <w:tc>
          <w:tcPr>
            <w:tcW w:w="1739" w:type="dxa"/>
          </w:tcPr>
          <w:p w:rsidR="006D1D1B" w:rsidRPr="00A6293C" w:rsidRDefault="006D1D1B" w:rsidP="006D1D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квартал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2205" w:type="dxa"/>
          </w:tcPr>
          <w:p w:rsidR="006D1D1B" w:rsidRPr="00A6293C" w:rsidRDefault="006D1D1B" w:rsidP="006D1D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Мокина И.Г.</w:t>
            </w:r>
          </w:p>
        </w:tc>
        <w:tc>
          <w:tcPr>
            <w:tcW w:w="2145" w:type="dxa"/>
          </w:tcPr>
          <w:p w:rsidR="006D1D1B" w:rsidRPr="00A6293C" w:rsidRDefault="006D1D1B" w:rsidP="006D1D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Постоянная комиссия по бюджету, налогам и экономической политике</w:t>
            </w:r>
          </w:p>
        </w:tc>
      </w:tr>
      <w:tr w:rsidR="006D1D1B" w:rsidRPr="00A6293C" w:rsidTr="006D1D1B">
        <w:tc>
          <w:tcPr>
            <w:tcW w:w="602" w:type="dxa"/>
          </w:tcPr>
          <w:p w:rsidR="006D1D1B" w:rsidRPr="00A6293C" w:rsidRDefault="006D1D1B" w:rsidP="006D1D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2654" w:type="dxa"/>
          </w:tcPr>
          <w:p w:rsidR="006D1D1B" w:rsidRPr="00E3042A" w:rsidRDefault="006D1D1B" w:rsidP="006D1D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3042A">
              <w:rPr>
                <w:rFonts w:ascii="Times New Roman" w:hAnsi="Times New Roman" w:cs="Times New Roman"/>
                <w:sz w:val="26"/>
                <w:szCs w:val="26"/>
              </w:rPr>
              <w:t>О бюджете МО Аршановский сельсовет на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 w:rsidRPr="00E3042A">
              <w:rPr>
                <w:rFonts w:ascii="Times New Roman" w:hAnsi="Times New Roman" w:cs="Times New Roman"/>
                <w:sz w:val="26"/>
                <w:szCs w:val="26"/>
              </w:rPr>
              <w:t xml:space="preserve"> г. и на плановый период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Pr="00E3042A">
              <w:rPr>
                <w:rFonts w:ascii="Times New Roman" w:hAnsi="Times New Roman" w:cs="Times New Roman"/>
                <w:sz w:val="26"/>
                <w:szCs w:val="26"/>
              </w:rPr>
              <w:t xml:space="preserve"> и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  <w:r w:rsidRPr="00E3042A">
              <w:rPr>
                <w:rFonts w:ascii="Times New Roman" w:hAnsi="Times New Roman" w:cs="Times New Roman"/>
                <w:sz w:val="26"/>
                <w:szCs w:val="26"/>
              </w:rPr>
              <w:t xml:space="preserve"> годов (в первом чтении)</w:t>
            </w:r>
          </w:p>
        </w:tc>
        <w:tc>
          <w:tcPr>
            <w:tcW w:w="1739" w:type="dxa"/>
          </w:tcPr>
          <w:p w:rsidR="006D1D1B" w:rsidRPr="00A6293C" w:rsidRDefault="006D1D1B" w:rsidP="006D1D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квартал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2205" w:type="dxa"/>
          </w:tcPr>
          <w:p w:rsidR="006D1D1B" w:rsidRPr="00A6293C" w:rsidRDefault="006D1D1B" w:rsidP="006D1D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Мокина И.Г.</w:t>
            </w:r>
          </w:p>
        </w:tc>
        <w:tc>
          <w:tcPr>
            <w:tcW w:w="2145" w:type="dxa"/>
          </w:tcPr>
          <w:p w:rsidR="006D1D1B" w:rsidRPr="00A6293C" w:rsidRDefault="006D1D1B" w:rsidP="006D1D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Постоянная комиссия по бюджету, налогам и экономической политике</w:t>
            </w:r>
          </w:p>
        </w:tc>
      </w:tr>
      <w:tr w:rsidR="006D1D1B" w:rsidRPr="00A6293C" w:rsidTr="006D1D1B">
        <w:tc>
          <w:tcPr>
            <w:tcW w:w="602" w:type="dxa"/>
          </w:tcPr>
          <w:p w:rsidR="006D1D1B" w:rsidRPr="00A6293C" w:rsidRDefault="006D1D1B" w:rsidP="006D1D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15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654" w:type="dxa"/>
          </w:tcPr>
          <w:p w:rsidR="006D1D1B" w:rsidRPr="00A6293C" w:rsidRDefault="006D1D1B" w:rsidP="006D1D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О работе Совета депутатов Аршановского сельсовета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за 2023 год</w:t>
            </w:r>
          </w:p>
        </w:tc>
        <w:tc>
          <w:tcPr>
            <w:tcW w:w="1739" w:type="dxa"/>
          </w:tcPr>
          <w:p w:rsidR="006D1D1B" w:rsidRPr="00A6293C" w:rsidRDefault="006D1D1B" w:rsidP="006D1D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квартал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2205" w:type="dxa"/>
          </w:tcPr>
          <w:p w:rsidR="006D1D1B" w:rsidRPr="00A6293C" w:rsidRDefault="006D1D1B" w:rsidP="006D1D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Сыргашев Л.Н.</w:t>
            </w:r>
          </w:p>
        </w:tc>
        <w:tc>
          <w:tcPr>
            <w:tcW w:w="2145" w:type="dxa"/>
          </w:tcPr>
          <w:p w:rsidR="006D1D1B" w:rsidRPr="00A6293C" w:rsidRDefault="006D1D1B" w:rsidP="006D1D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Постоянные комиссии</w:t>
            </w:r>
          </w:p>
        </w:tc>
      </w:tr>
      <w:tr w:rsidR="006D1D1B" w:rsidRPr="00A6293C" w:rsidTr="006D1D1B">
        <w:tc>
          <w:tcPr>
            <w:tcW w:w="602" w:type="dxa"/>
          </w:tcPr>
          <w:p w:rsidR="006D1D1B" w:rsidRPr="00A6293C" w:rsidRDefault="006D1D1B" w:rsidP="006D1D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654" w:type="dxa"/>
          </w:tcPr>
          <w:p w:rsidR="006D1D1B" w:rsidRPr="00A6293C" w:rsidRDefault="006D1D1B" w:rsidP="006D1D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О плане работы Совета депутатов Аршановского сельсовета 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1739" w:type="dxa"/>
          </w:tcPr>
          <w:p w:rsidR="006D1D1B" w:rsidRPr="00A6293C" w:rsidRDefault="006D1D1B" w:rsidP="006D1D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квартал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2205" w:type="dxa"/>
          </w:tcPr>
          <w:p w:rsidR="006D1D1B" w:rsidRPr="00A6293C" w:rsidRDefault="006D1D1B" w:rsidP="006D1D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Сыргашев Л.Н.</w:t>
            </w:r>
          </w:p>
        </w:tc>
        <w:tc>
          <w:tcPr>
            <w:tcW w:w="2145" w:type="dxa"/>
          </w:tcPr>
          <w:p w:rsidR="006D1D1B" w:rsidRPr="00A6293C" w:rsidRDefault="006D1D1B" w:rsidP="006D1D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Постоянные комиссии</w:t>
            </w:r>
          </w:p>
        </w:tc>
      </w:tr>
      <w:tr w:rsidR="006D1D1B" w:rsidRPr="00A6293C" w:rsidTr="006D1D1B">
        <w:tc>
          <w:tcPr>
            <w:tcW w:w="602" w:type="dxa"/>
          </w:tcPr>
          <w:p w:rsidR="006D1D1B" w:rsidRPr="00A6293C" w:rsidRDefault="006D1D1B" w:rsidP="006D1D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654" w:type="dxa"/>
          </w:tcPr>
          <w:p w:rsidR="006D1D1B" w:rsidRPr="00E3042A" w:rsidRDefault="006D1D1B" w:rsidP="006D1D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3042A">
              <w:rPr>
                <w:rFonts w:ascii="Times New Roman" w:hAnsi="Times New Roman" w:cs="Times New Roman"/>
                <w:sz w:val="26"/>
                <w:szCs w:val="26"/>
              </w:rPr>
              <w:t>О бюджете МО Аршановский сельсовет на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 w:rsidRPr="00E3042A">
              <w:rPr>
                <w:rFonts w:ascii="Times New Roman" w:hAnsi="Times New Roman" w:cs="Times New Roman"/>
                <w:sz w:val="26"/>
                <w:szCs w:val="26"/>
              </w:rPr>
              <w:t xml:space="preserve"> г. и на плановый период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25 </w:t>
            </w:r>
            <w:r w:rsidRPr="00E3042A">
              <w:rPr>
                <w:rFonts w:ascii="Times New Roman" w:hAnsi="Times New Roman" w:cs="Times New Roman"/>
                <w:sz w:val="26"/>
                <w:szCs w:val="26"/>
              </w:rPr>
              <w:t>и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26 годов </w:t>
            </w:r>
          </w:p>
        </w:tc>
        <w:tc>
          <w:tcPr>
            <w:tcW w:w="1739" w:type="dxa"/>
          </w:tcPr>
          <w:p w:rsidR="006D1D1B" w:rsidRPr="00A6293C" w:rsidRDefault="006D1D1B" w:rsidP="006D1D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квартал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2205" w:type="dxa"/>
          </w:tcPr>
          <w:p w:rsidR="006D1D1B" w:rsidRPr="00A6293C" w:rsidRDefault="006D1D1B" w:rsidP="006D1D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Мокина И.Г.</w:t>
            </w:r>
          </w:p>
        </w:tc>
        <w:tc>
          <w:tcPr>
            <w:tcW w:w="2145" w:type="dxa"/>
          </w:tcPr>
          <w:p w:rsidR="006D1D1B" w:rsidRPr="00A6293C" w:rsidRDefault="006D1D1B" w:rsidP="006D1D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Постоянная комиссия по бюджету, налогам и экономической политике</w:t>
            </w:r>
          </w:p>
        </w:tc>
      </w:tr>
    </w:tbl>
    <w:p w:rsidR="00BE7FFE" w:rsidRPr="00A6293C" w:rsidRDefault="00BE7FFE" w:rsidP="00BE7FF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E7FFE" w:rsidRPr="00A6293C" w:rsidRDefault="00BE7FFE" w:rsidP="00BE7FF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293C"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Pr="00A6293C">
        <w:rPr>
          <w:rFonts w:ascii="Times New Roman" w:hAnsi="Times New Roman" w:cs="Times New Roman"/>
          <w:b/>
          <w:sz w:val="26"/>
          <w:szCs w:val="26"/>
        </w:rPr>
        <w:t>. Заседания постоянных комиссий Совета депутатов муниципального образования Аршановский сельсовет.</w:t>
      </w:r>
    </w:p>
    <w:p w:rsidR="00BE7FFE" w:rsidRPr="00A6293C" w:rsidRDefault="00BE7FFE" w:rsidP="00BE7FF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BE7FFE" w:rsidRPr="00A6293C" w:rsidRDefault="00BE7FFE" w:rsidP="00BE7FF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A6293C">
        <w:rPr>
          <w:rFonts w:ascii="Times New Roman" w:hAnsi="Times New Roman" w:cs="Times New Roman"/>
          <w:sz w:val="26"/>
          <w:szCs w:val="26"/>
          <w:u w:val="single"/>
        </w:rPr>
        <w:t>Вопросы, рассматриваемые на заседании постоянной комиссии по бюджету, налогам и экономической политике.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51"/>
        <w:gridCol w:w="3010"/>
        <w:gridCol w:w="1894"/>
        <w:gridCol w:w="1871"/>
        <w:gridCol w:w="1919"/>
      </w:tblGrid>
      <w:tr w:rsidR="00BE7FFE" w:rsidRPr="00A6293C" w:rsidTr="00F5212D">
        <w:tc>
          <w:tcPr>
            <w:tcW w:w="651" w:type="dxa"/>
          </w:tcPr>
          <w:p w:rsidR="00BE7FFE" w:rsidRPr="00A6293C" w:rsidRDefault="00BE7FFE" w:rsidP="00BF3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3010" w:type="dxa"/>
          </w:tcPr>
          <w:p w:rsidR="00BE7FFE" w:rsidRPr="00A6293C" w:rsidRDefault="00BE7FFE" w:rsidP="00BF3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Мероприятия</w:t>
            </w:r>
          </w:p>
        </w:tc>
        <w:tc>
          <w:tcPr>
            <w:tcW w:w="1894" w:type="dxa"/>
          </w:tcPr>
          <w:p w:rsidR="00BE7FFE" w:rsidRPr="00A6293C" w:rsidRDefault="00BE7FFE" w:rsidP="00BF3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Дата проведения</w:t>
            </w:r>
          </w:p>
        </w:tc>
        <w:tc>
          <w:tcPr>
            <w:tcW w:w="1871" w:type="dxa"/>
          </w:tcPr>
          <w:p w:rsidR="00BE7FFE" w:rsidRPr="00A6293C" w:rsidRDefault="00BE7FFE" w:rsidP="00BF3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Докладчик </w:t>
            </w:r>
          </w:p>
        </w:tc>
        <w:tc>
          <w:tcPr>
            <w:tcW w:w="1919" w:type="dxa"/>
          </w:tcPr>
          <w:p w:rsidR="00BE7FFE" w:rsidRPr="00A6293C" w:rsidRDefault="00BE7FFE" w:rsidP="00BF3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Готовит</w:t>
            </w:r>
          </w:p>
        </w:tc>
      </w:tr>
      <w:tr w:rsidR="00BE7FFE" w:rsidRPr="00A6293C" w:rsidTr="00F5212D">
        <w:tc>
          <w:tcPr>
            <w:tcW w:w="651" w:type="dxa"/>
          </w:tcPr>
          <w:p w:rsidR="00BE7FFE" w:rsidRPr="00A6293C" w:rsidRDefault="00BE7FFE" w:rsidP="00BF3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010" w:type="dxa"/>
          </w:tcPr>
          <w:p w:rsidR="00BE7FFE" w:rsidRPr="00A6293C" w:rsidRDefault="00BE7FFE" w:rsidP="00F723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Отчет об исполнении бюджета за </w:t>
            </w:r>
            <w:r w:rsidR="00F71425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894" w:type="dxa"/>
          </w:tcPr>
          <w:p w:rsidR="00BE7FFE" w:rsidRPr="00A6293C" w:rsidRDefault="00BE7FFE" w:rsidP="007909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1 квартал </w:t>
            </w:r>
            <w:r w:rsidR="00F71425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1871" w:type="dxa"/>
          </w:tcPr>
          <w:p w:rsidR="00BE7FFE" w:rsidRPr="00A6293C" w:rsidRDefault="00BE7FFE" w:rsidP="00BF3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Мокина И.Г.</w:t>
            </w:r>
          </w:p>
        </w:tc>
        <w:tc>
          <w:tcPr>
            <w:tcW w:w="1919" w:type="dxa"/>
          </w:tcPr>
          <w:p w:rsidR="00BE7FFE" w:rsidRPr="00A6293C" w:rsidRDefault="00BE7FFE" w:rsidP="00BF3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Члены постоянной комиссии</w:t>
            </w:r>
          </w:p>
        </w:tc>
      </w:tr>
      <w:tr w:rsidR="00BE7FFE" w:rsidRPr="00A6293C" w:rsidTr="00F5212D">
        <w:tc>
          <w:tcPr>
            <w:tcW w:w="651" w:type="dxa"/>
          </w:tcPr>
          <w:p w:rsidR="00BE7FFE" w:rsidRPr="00A6293C" w:rsidRDefault="00BE7FFE" w:rsidP="00BF3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010" w:type="dxa"/>
          </w:tcPr>
          <w:p w:rsidR="00BE7FFE" w:rsidRPr="00A6293C" w:rsidRDefault="00F5212D" w:rsidP="007909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 отчете о реализации муниципальных программ за 2022 год</w:t>
            </w:r>
          </w:p>
        </w:tc>
        <w:tc>
          <w:tcPr>
            <w:tcW w:w="1894" w:type="dxa"/>
          </w:tcPr>
          <w:p w:rsidR="00BE7FFE" w:rsidRPr="00A6293C" w:rsidRDefault="00BE7FFE" w:rsidP="007909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1 квартал </w:t>
            </w:r>
            <w:r w:rsidR="00F71425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1871" w:type="dxa"/>
          </w:tcPr>
          <w:p w:rsidR="00BE7FFE" w:rsidRPr="00A6293C" w:rsidRDefault="00BE7FFE" w:rsidP="00BF3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Мокина И.Г.</w:t>
            </w:r>
          </w:p>
        </w:tc>
        <w:tc>
          <w:tcPr>
            <w:tcW w:w="1919" w:type="dxa"/>
          </w:tcPr>
          <w:p w:rsidR="00BE7FFE" w:rsidRPr="00A6293C" w:rsidRDefault="00BE7FFE" w:rsidP="00BF3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Члены постоянной комиссии</w:t>
            </w:r>
          </w:p>
        </w:tc>
      </w:tr>
      <w:tr w:rsidR="00BE7FFE" w:rsidRPr="00A6293C" w:rsidTr="00F5212D">
        <w:tc>
          <w:tcPr>
            <w:tcW w:w="651" w:type="dxa"/>
          </w:tcPr>
          <w:p w:rsidR="00BE7FFE" w:rsidRPr="00A6293C" w:rsidRDefault="00BE7FFE" w:rsidP="00BF3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010" w:type="dxa"/>
          </w:tcPr>
          <w:p w:rsidR="00BE7FFE" w:rsidRPr="00A6293C" w:rsidRDefault="00F5212D" w:rsidP="00BF3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О ходе реализации муниципальных программ в </w:t>
            </w:r>
            <w:proofErr w:type="spellStart"/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Аршановском</w:t>
            </w:r>
            <w:proofErr w:type="spellEnd"/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сельсовете</w:t>
            </w:r>
          </w:p>
        </w:tc>
        <w:tc>
          <w:tcPr>
            <w:tcW w:w="1894" w:type="dxa"/>
          </w:tcPr>
          <w:p w:rsidR="00BE7FFE" w:rsidRPr="00A6293C" w:rsidRDefault="00F723CD" w:rsidP="007909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BE7FFE"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квартал </w:t>
            </w:r>
            <w:r w:rsidR="00F71425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  <w:r w:rsidR="00BE7FFE"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1871" w:type="dxa"/>
          </w:tcPr>
          <w:p w:rsidR="00BE7FFE" w:rsidRPr="00A6293C" w:rsidRDefault="00BE7FFE" w:rsidP="00BF3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Мокина И.Г.</w:t>
            </w:r>
          </w:p>
        </w:tc>
        <w:tc>
          <w:tcPr>
            <w:tcW w:w="1919" w:type="dxa"/>
          </w:tcPr>
          <w:p w:rsidR="00BE7FFE" w:rsidRPr="00A6293C" w:rsidRDefault="00BE7FFE" w:rsidP="00BF3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Члены постоянной комиссии</w:t>
            </w:r>
          </w:p>
        </w:tc>
      </w:tr>
      <w:tr w:rsidR="00BE7FFE" w:rsidRPr="00A6293C" w:rsidTr="00F5212D">
        <w:tc>
          <w:tcPr>
            <w:tcW w:w="651" w:type="dxa"/>
          </w:tcPr>
          <w:p w:rsidR="00BE7FFE" w:rsidRPr="00A6293C" w:rsidRDefault="00F5212D" w:rsidP="00BF3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BE7FFE" w:rsidRPr="00A6293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010" w:type="dxa"/>
          </w:tcPr>
          <w:p w:rsidR="00BE7FFE" w:rsidRPr="00A6293C" w:rsidRDefault="00BE7FFE" w:rsidP="00F521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О бюджете МО Аршановский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сельсовет на 202</w:t>
            </w:r>
            <w:r w:rsidR="00F5212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 и плановый период 202</w:t>
            </w:r>
            <w:r w:rsidR="00F5212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202</w:t>
            </w:r>
            <w:r w:rsidR="00F5212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7909A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годов</w:t>
            </w:r>
          </w:p>
        </w:tc>
        <w:tc>
          <w:tcPr>
            <w:tcW w:w="1894" w:type="dxa"/>
          </w:tcPr>
          <w:p w:rsidR="00BE7FFE" w:rsidRPr="00A6293C" w:rsidRDefault="00BE7FFE" w:rsidP="007909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4 квартал </w:t>
            </w:r>
            <w:r w:rsidR="00F71425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1871" w:type="dxa"/>
          </w:tcPr>
          <w:p w:rsidR="00BE7FFE" w:rsidRPr="00A6293C" w:rsidRDefault="00BE7FFE" w:rsidP="00BF3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Мокина И.Г.</w:t>
            </w:r>
          </w:p>
        </w:tc>
        <w:tc>
          <w:tcPr>
            <w:tcW w:w="1919" w:type="dxa"/>
          </w:tcPr>
          <w:p w:rsidR="00BE7FFE" w:rsidRPr="00A6293C" w:rsidRDefault="00BE7FFE" w:rsidP="00BF3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Члены постоянной комиссии</w:t>
            </w:r>
          </w:p>
        </w:tc>
      </w:tr>
      <w:tr w:rsidR="00BE7FFE" w:rsidRPr="00A6293C" w:rsidTr="00F5212D">
        <w:tc>
          <w:tcPr>
            <w:tcW w:w="651" w:type="dxa"/>
          </w:tcPr>
          <w:p w:rsidR="00BE7FFE" w:rsidRPr="00A6293C" w:rsidRDefault="00F5212D" w:rsidP="00BF3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</w:t>
            </w:r>
            <w:r w:rsidR="00F723C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010" w:type="dxa"/>
          </w:tcPr>
          <w:p w:rsidR="00BE7FFE" w:rsidRPr="00A6293C" w:rsidRDefault="00BE7FFE" w:rsidP="00F521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33AC">
              <w:rPr>
                <w:rFonts w:ascii="Times New Roman" w:hAnsi="Times New Roman" w:cs="Times New Roman"/>
                <w:sz w:val="26"/>
                <w:szCs w:val="26"/>
              </w:rPr>
              <w:t>О плане работы постоянной комиссии на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F5212D">
              <w:rPr>
                <w:rFonts w:ascii="Times New Roman" w:hAnsi="Times New Roman" w:cs="Times New Roman"/>
                <w:sz w:val="26"/>
                <w:szCs w:val="26"/>
              </w:rPr>
              <w:t xml:space="preserve">4 </w:t>
            </w:r>
            <w:r w:rsidRPr="007A33AC">
              <w:rPr>
                <w:rFonts w:ascii="Times New Roman" w:hAnsi="Times New Roman" w:cs="Times New Roman"/>
                <w:sz w:val="26"/>
                <w:szCs w:val="26"/>
              </w:rPr>
              <w:t>год.</w:t>
            </w:r>
          </w:p>
        </w:tc>
        <w:tc>
          <w:tcPr>
            <w:tcW w:w="1894" w:type="dxa"/>
          </w:tcPr>
          <w:p w:rsidR="00BE7FFE" w:rsidRPr="00A6293C" w:rsidRDefault="00BE7FFE" w:rsidP="007909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4 квартал </w:t>
            </w:r>
            <w:r w:rsidR="00F71425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1871" w:type="dxa"/>
          </w:tcPr>
          <w:p w:rsidR="00BE7FFE" w:rsidRPr="00A6293C" w:rsidRDefault="007909A4" w:rsidP="00BF3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Мокина И.Г.</w:t>
            </w:r>
          </w:p>
          <w:p w:rsidR="00BE7FFE" w:rsidRPr="00A6293C" w:rsidRDefault="00BE7FFE" w:rsidP="00BF3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9" w:type="dxa"/>
          </w:tcPr>
          <w:p w:rsidR="00BE7FFE" w:rsidRPr="00A6293C" w:rsidRDefault="00BE7FFE" w:rsidP="00BF3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Постоянные комиссии</w:t>
            </w:r>
          </w:p>
        </w:tc>
      </w:tr>
      <w:tr w:rsidR="00BE7FFE" w:rsidRPr="00A6293C" w:rsidTr="00F5212D">
        <w:tc>
          <w:tcPr>
            <w:tcW w:w="651" w:type="dxa"/>
          </w:tcPr>
          <w:p w:rsidR="00BE7FFE" w:rsidRPr="00A6293C" w:rsidRDefault="00F5212D" w:rsidP="00BF3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BE7FF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010" w:type="dxa"/>
          </w:tcPr>
          <w:p w:rsidR="00BE7FFE" w:rsidRPr="00A6293C" w:rsidRDefault="00BE7FFE" w:rsidP="00F521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О плане работы Совета депутатов Аршановского сельсовета на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F5212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1894" w:type="dxa"/>
          </w:tcPr>
          <w:p w:rsidR="00BE7FFE" w:rsidRPr="00A6293C" w:rsidRDefault="00BE7FFE" w:rsidP="007909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4 квартал </w:t>
            </w:r>
            <w:r w:rsidR="00F71425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1871" w:type="dxa"/>
          </w:tcPr>
          <w:p w:rsidR="00BE7FFE" w:rsidRPr="00A6293C" w:rsidRDefault="007909A4" w:rsidP="00BF3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Сыргашев Л.Н.</w:t>
            </w:r>
          </w:p>
          <w:p w:rsidR="00BE7FFE" w:rsidRPr="00A6293C" w:rsidRDefault="00BE7FFE" w:rsidP="00BF3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9" w:type="dxa"/>
          </w:tcPr>
          <w:p w:rsidR="00BE7FFE" w:rsidRPr="00A6293C" w:rsidRDefault="00BE7FFE" w:rsidP="00BF3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Постоянные комиссии</w:t>
            </w:r>
          </w:p>
        </w:tc>
      </w:tr>
    </w:tbl>
    <w:p w:rsidR="00BE7FFE" w:rsidRPr="00A6293C" w:rsidRDefault="00BE7FFE" w:rsidP="00BE7FF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E7FFE" w:rsidRPr="00A6293C" w:rsidRDefault="00BE7FFE" w:rsidP="00BE7FF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E7FFE" w:rsidRPr="00A6293C" w:rsidRDefault="00BE7FFE" w:rsidP="00BE7FF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A6293C">
        <w:rPr>
          <w:rFonts w:ascii="Times New Roman" w:hAnsi="Times New Roman" w:cs="Times New Roman"/>
          <w:sz w:val="26"/>
          <w:szCs w:val="26"/>
          <w:u w:val="single"/>
        </w:rPr>
        <w:t>Вопросы, рассматриваемые на заседании постоянной комиссии по законности и охране общественного порядка и соблюдению правил депутатской этики</w:t>
      </w:r>
    </w:p>
    <w:tbl>
      <w:tblPr>
        <w:tblStyle w:val="a6"/>
        <w:tblpPr w:leftFromText="180" w:rightFromText="180" w:vertAnchor="text" w:horzAnchor="margin" w:tblpY="435"/>
        <w:tblW w:w="0" w:type="auto"/>
        <w:tblLook w:val="04A0" w:firstRow="1" w:lastRow="0" w:firstColumn="1" w:lastColumn="0" w:noHBand="0" w:noVBand="1"/>
      </w:tblPr>
      <w:tblGrid>
        <w:gridCol w:w="638"/>
        <w:gridCol w:w="2995"/>
        <w:gridCol w:w="1836"/>
        <w:gridCol w:w="2005"/>
        <w:gridCol w:w="1871"/>
      </w:tblGrid>
      <w:tr w:rsidR="00BE7FFE" w:rsidRPr="00A6293C" w:rsidTr="00F723CD">
        <w:tc>
          <w:tcPr>
            <w:tcW w:w="638" w:type="dxa"/>
          </w:tcPr>
          <w:p w:rsidR="00BE7FFE" w:rsidRPr="00A6293C" w:rsidRDefault="00BE7FFE" w:rsidP="00BF3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2995" w:type="dxa"/>
          </w:tcPr>
          <w:p w:rsidR="00BE7FFE" w:rsidRPr="00A6293C" w:rsidRDefault="00BE7FFE" w:rsidP="00BF3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Мероприятия</w:t>
            </w:r>
          </w:p>
        </w:tc>
        <w:tc>
          <w:tcPr>
            <w:tcW w:w="1836" w:type="dxa"/>
          </w:tcPr>
          <w:p w:rsidR="00BE7FFE" w:rsidRPr="00A6293C" w:rsidRDefault="00BE7FFE" w:rsidP="00BF3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Дата проведения</w:t>
            </w:r>
          </w:p>
        </w:tc>
        <w:tc>
          <w:tcPr>
            <w:tcW w:w="2005" w:type="dxa"/>
          </w:tcPr>
          <w:p w:rsidR="00BE7FFE" w:rsidRPr="00A6293C" w:rsidRDefault="00BE7FFE" w:rsidP="00BF3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Докладчик </w:t>
            </w:r>
          </w:p>
        </w:tc>
        <w:tc>
          <w:tcPr>
            <w:tcW w:w="1871" w:type="dxa"/>
          </w:tcPr>
          <w:p w:rsidR="00BE7FFE" w:rsidRPr="00A6293C" w:rsidRDefault="00BE7FFE" w:rsidP="00BF3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Готовит</w:t>
            </w:r>
          </w:p>
        </w:tc>
      </w:tr>
      <w:tr w:rsidR="00F723CD" w:rsidRPr="00A6293C" w:rsidTr="00F723CD">
        <w:tc>
          <w:tcPr>
            <w:tcW w:w="638" w:type="dxa"/>
          </w:tcPr>
          <w:p w:rsidR="00F723CD" w:rsidRPr="00A6293C" w:rsidRDefault="00F723CD" w:rsidP="00F723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995" w:type="dxa"/>
          </w:tcPr>
          <w:p w:rsidR="00F723CD" w:rsidRPr="00A6293C" w:rsidRDefault="00F723CD" w:rsidP="00F723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проведении мероприятий по благоустройству</w:t>
            </w:r>
          </w:p>
        </w:tc>
        <w:tc>
          <w:tcPr>
            <w:tcW w:w="1836" w:type="dxa"/>
          </w:tcPr>
          <w:p w:rsidR="00F723CD" w:rsidRPr="00A6293C" w:rsidRDefault="00F723CD" w:rsidP="00F723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 квартала </w:t>
            </w:r>
            <w:r w:rsidR="00F71425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2005" w:type="dxa"/>
          </w:tcPr>
          <w:p w:rsidR="00F723CD" w:rsidRPr="00A6293C" w:rsidRDefault="00F723CD" w:rsidP="00F723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Сыргашев Л.Н.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871" w:type="dxa"/>
          </w:tcPr>
          <w:p w:rsidR="00F723CD" w:rsidRPr="00A6293C" w:rsidRDefault="00F723CD" w:rsidP="00F723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Члены постоянной комиссии</w:t>
            </w:r>
          </w:p>
        </w:tc>
      </w:tr>
      <w:tr w:rsidR="00F723CD" w:rsidRPr="00A6293C" w:rsidTr="00F723CD">
        <w:tc>
          <w:tcPr>
            <w:tcW w:w="638" w:type="dxa"/>
          </w:tcPr>
          <w:p w:rsidR="00F723CD" w:rsidRPr="00A6293C" w:rsidRDefault="00F723CD" w:rsidP="00F723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995" w:type="dxa"/>
          </w:tcPr>
          <w:p w:rsidR="00F723CD" w:rsidRPr="00A6293C" w:rsidRDefault="00F723CD" w:rsidP="00F723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О работе 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П «Тепло»</w:t>
            </w:r>
          </w:p>
        </w:tc>
        <w:tc>
          <w:tcPr>
            <w:tcW w:w="1836" w:type="dxa"/>
          </w:tcPr>
          <w:p w:rsidR="00F723CD" w:rsidRPr="00A6293C" w:rsidRDefault="00F723CD" w:rsidP="00F723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2 квартал </w:t>
            </w:r>
            <w:r w:rsidR="00F71425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2005" w:type="dxa"/>
          </w:tcPr>
          <w:p w:rsidR="00F723CD" w:rsidRPr="00A6293C" w:rsidRDefault="00F723CD" w:rsidP="00F723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Подкопаев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А.Ю.</w:t>
            </w:r>
          </w:p>
        </w:tc>
        <w:tc>
          <w:tcPr>
            <w:tcW w:w="1871" w:type="dxa"/>
          </w:tcPr>
          <w:p w:rsidR="00F723CD" w:rsidRPr="00A6293C" w:rsidRDefault="00F723CD" w:rsidP="00F723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Члены постоянной комиссии</w:t>
            </w:r>
          </w:p>
        </w:tc>
      </w:tr>
      <w:tr w:rsidR="00F723CD" w:rsidRPr="00A6293C" w:rsidTr="00F723CD">
        <w:tc>
          <w:tcPr>
            <w:tcW w:w="638" w:type="dxa"/>
          </w:tcPr>
          <w:p w:rsidR="00F723CD" w:rsidRPr="00A6293C" w:rsidRDefault="00F723CD" w:rsidP="00F723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995" w:type="dxa"/>
          </w:tcPr>
          <w:p w:rsidR="00F723CD" w:rsidRPr="00A6293C" w:rsidRDefault="00F723CD" w:rsidP="00F723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О работе учреждений культуры</w:t>
            </w:r>
          </w:p>
        </w:tc>
        <w:tc>
          <w:tcPr>
            <w:tcW w:w="1836" w:type="dxa"/>
          </w:tcPr>
          <w:p w:rsidR="00F723CD" w:rsidRPr="00A6293C" w:rsidRDefault="00F723CD" w:rsidP="00F723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2 квартал </w:t>
            </w:r>
            <w:r w:rsidR="00F71425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2005" w:type="dxa"/>
          </w:tcPr>
          <w:p w:rsidR="00F723CD" w:rsidRPr="00A6293C" w:rsidRDefault="00F723CD" w:rsidP="00F723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Котожеков А.Р.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, руководители учреждений культуры</w:t>
            </w:r>
          </w:p>
        </w:tc>
        <w:tc>
          <w:tcPr>
            <w:tcW w:w="1871" w:type="dxa"/>
          </w:tcPr>
          <w:p w:rsidR="00F723CD" w:rsidRPr="00A6293C" w:rsidRDefault="00F723CD" w:rsidP="00F723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Члены постоянной комиссии</w:t>
            </w:r>
          </w:p>
        </w:tc>
      </w:tr>
      <w:tr w:rsidR="00F723CD" w:rsidRPr="00A6293C" w:rsidTr="00F723CD">
        <w:tc>
          <w:tcPr>
            <w:tcW w:w="638" w:type="dxa"/>
          </w:tcPr>
          <w:p w:rsidR="00F723CD" w:rsidRPr="00A6293C" w:rsidRDefault="00F723CD" w:rsidP="00F723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995" w:type="dxa"/>
          </w:tcPr>
          <w:p w:rsidR="00F723CD" w:rsidRPr="00A6293C" w:rsidRDefault="00F723CD" w:rsidP="00F723C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0526">
              <w:rPr>
                <w:rFonts w:ascii="Times New Roman" w:hAnsi="Times New Roman" w:cs="Times New Roman"/>
                <w:sz w:val="26"/>
                <w:szCs w:val="26"/>
              </w:rPr>
              <w:t xml:space="preserve">О работе администрации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Аршановского </w:t>
            </w:r>
            <w:r w:rsidRPr="00660526">
              <w:rPr>
                <w:rFonts w:ascii="Times New Roman" w:hAnsi="Times New Roman" w:cs="Times New Roman"/>
                <w:sz w:val="26"/>
                <w:szCs w:val="26"/>
              </w:rPr>
              <w:t>сельсовета и общественных организаций с несовершеннолетними и семьями, находящимися в социально опасном положении</w:t>
            </w:r>
          </w:p>
        </w:tc>
        <w:tc>
          <w:tcPr>
            <w:tcW w:w="1836" w:type="dxa"/>
          </w:tcPr>
          <w:p w:rsidR="00F723CD" w:rsidRPr="00A6293C" w:rsidRDefault="004F0125" w:rsidP="00F723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F723CD"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квартал </w:t>
            </w:r>
            <w:r w:rsidR="00F71425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bookmarkStart w:id="0" w:name="_GoBack"/>
            <w:bookmarkEnd w:id="0"/>
            <w:r w:rsidR="00F71425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="00F723CD" w:rsidRPr="00A6293C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2005" w:type="dxa"/>
          </w:tcPr>
          <w:p w:rsidR="00F723CD" w:rsidRPr="00A6293C" w:rsidRDefault="00F723CD" w:rsidP="00F723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Сыргашев Л.Н.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871" w:type="dxa"/>
          </w:tcPr>
          <w:p w:rsidR="00F723CD" w:rsidRPr="00A6293C" w:rsidRDefault="00F723CD" w:rsidP="00F723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Члены постоянной комиссии</w:t>
            </w:r>
          </w:p>
        </w:tc>
      </w:tr>
      <w:tr w:rsidR="00F723CD" w:rsidRPr="00A6293C" w:rsidTr="00F723CD">
        <w:tc>
          <w:tcPr>
            <w:tcW w:w="638" w:type="dxa"/>
          </w:tcPr>
          <w:p w:rsidR="00F723CD" w:rsidRPr="00A6293C" w:rsidRDefault="00F723CD" w:rsidP="00F723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2995" w:type="dxa"/>
          </w:tcPr>
          <w:p w:rsidR="00F723CD" w:rsidRPr="00A6293C" w:rsidRDefault="00F723CD" w:rsidP="00F723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О подготовке муниципальных учреждений к отопительному сезону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- 20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г.г.</w:t>
            </w:r>
          </w:p>
        </w:tc>
        <w:tc>
          <w:tcPr>
            <w:tcW w:w="1836" w:type="dxa"/>
          </w:tcPr>
          <w:p w:rsidR="00F723CD" w:rsidRPr="00A6293C" w:rsidRDefault="00F723CD" w:rsidP="00F723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3 квартал </w:t>
            </w:r>
            <w:r w:rsidR="00F71425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2005" w:type="dxa"/>
          </w:tcPr>
          <w:p w:rsidR="00F723CD" w:rsidRPr="00A6293C" w:rsidRDefault="00F723CD" w:rsidP="00F723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Подкопаев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А.Ю.</w:t>
            </w:r>
          </w:p>
        </w:tc>
        <w:tc>
          <w:tcPr>
            <w:tcW w:w="1871" w:type="dxa"/>
          </w:tcPr>
          <w:p w:rsidR="00F723CD" w:rsidRPr="00A6293C" w:rsidRDefault="00F723CD" w:rsidP="00F723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Члены постоянной комиссии</w:t>
            </w:r>
          </w:p>
        </w:tc>
      </w:tr>
      <w:tr w:rsidR="00F723CD" w:rsidRPr="00A6293C" w:rsidTr="00F723CD">
        <w:tc>
          <w:tcPr>
            <w:tcW w:w="638" w:type="dxa"/>
          </w:tcPr>
          <w:p w:rsidR="00F723CD" w:rsidRPr="00A6293C" w:rsidRDefault="00F723CD" w:rsidP="00F723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995" w:type="dxa"/>
          </w:tcPr>
          <w:p w:rsidR="00F723CD" w:rsidRPr="00A6293C" w:rsidRDefault="00F723CD" w:rsidP="00F723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Итоги благоустройства территории МО Аршановский сельсовет</w:t>
            </w:r>
          </w:p>
        </w:tc>
        <w:tc>
          <w:tcPr>
            <w:tcW w:w="1836" w:type="dxa"/>
          </w:tcPr>
          <w:p w:rsidR="00F723CD" w:rsidRPr="00A6293C" w:rsidRDefault="004F0125" w:rsidP="00F723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F723CD"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квартал </w:t>
            </w:r>
            <w:r w:rsidR="00F71425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  <w:r w:rsidR="00F723CD" w:rsidRPr="00A6293C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2005" w:type="dxa"/>
          </w:tcPr>
          <w:p w:rsidR="00F723CD" w:rsidRPr="00A6293C" w:rsidRDefault="00F723CD" w:rsidP="00F723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Котожеков А.Р.</w:t>
            </w:r>
          </w:p>
        </w:tc>
        <w:tc>
          <w:tcPr>
            <w:tcW w:w="1871" w:type="dxa"/>
          </w:tcPr>
          <w:p w:rsidR="00F723CD" w:rsidRPr="00A6293C" w:rsidRDefault="00F723CD" w:rsidP="00F723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Члены постоянной комиссии</w:t>
            </w:r>
          </w:p>
        </w:tc>
      </w:tr>
      <w:tr w:rsidR="00F723CD" w:rsidRPr="00A6293C" w:rsidTr="00F723CD">
        <w:tc>
          <w:tcPr>
            <w:tcW w:w="638" w:type="dxa"/>
          </w:tcPr>
          <w:p w:rsidR="00F723CD" w:rsidRPr="00A6293C" w:rsidRDefault="00F723CD" w:rsidP="00F723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2995" w:type="dxa"/>
          </w:tcPr>
          <w:p w:rsidR="00F723CD" w:rsidRPr="00A6293C" w:rsidRDefault="00F723CD" w:rsidP="004F01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33AC">
              <w:rPr>
                <w:rFonts w:ascii="Times New Roman" w:hAnsi="Times New Roman" w:cs="Times New Roman"/>
                <w:sz w:val="26"/>
                <w:szCs w:val="26"/>
              </w:rPr>
              <w:t>О плане работы постоянной комиссии на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4F012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A33AC">
              <w:rPr>
                <w:rFonts w:ascii="Times New Roman" w:hAnsi="Times New Roman" w:cs="Times New Roman"/>
                <w:sz w:val="26"/>
                <w:szCs w:val="26"/>
              </w:rPr>
              <w:t>год.</w:t>
            </w:r>
          </w:p>
        </w:tc>
        <w:tc>
          <w:tcPr>
            <w:tcW w:w="1836" w:type="dxa"/>
          </w:tcPr>
          <w:p w:rsidR="00F723CD" w:rsidRPr="00A6293C" w:rsidRDefault="00F723CD" w:rsidP="00F723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4 квартал </w:t>
            </w:r>
            <w:r w:rsidR="00F71425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2005" w:type="dxa"/>
          </w:tcPr>
          <w:p w:rsidR="00F723CD" w:rsidRPr="00A6293C" w:rsidRDefault="00F723CD" w:rsidP="00F723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Котожеков А.Р.</w:t>
            </w:r>
          </w:p>
          <w:p w:rsidR="00F723CD" w:rsidRPr="00A6293C" w:rsidRDefault="00F723CD" w:rsidP="00F723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1" w:type="dxa"/>
          </w:tcPr>
          <w:p w:rsidR="00F723CD" w:rsidRPr="00A6293C" w:rsidRDefault="00F723CD" w:rsidP="00F723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Постоянные комиссии</w:t>
            </w:r>
          </w:p>
        </w:tc>
      </w:tr>
      <w:tr w:rsidR="00F723CD" w:rsidRPr="00A6293C" w:rsidTr="00F723CD">
        <w:tc>
          <w:tcPr>
            <w:tcW w:w="638" w:type="dxa"/>
          </w:tcPr>
          <w:p w:rsidR="00F723CD" w:rsidRPr="00A6293C" w:rsidRDefault="00F723CD" w:rsidP="00F723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2995" w:type="dxa"/>
          </w:tcPr>
          <w:p w:rsidR="00F723CD" w:rsidRPr="00A6293C" w:rsidRDefault="00F723CD" w:rsidP="004F01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О плане работы Совета депутатов Аршановского сельсовета на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4F012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1836" w:type="dxa"/>
          </w:tcPr>
          <w:p w:rsidR="00F723CD" w:rsidRPr="00A6293C" w:rsidRDefault="00F723CD" w:rsidP="00F723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4 квартал </w:t>
            </w:r>
            <w:r w:rsidR="00F71425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2005" w:type="dxa"/>
          </w:tcPr>
          <w:p w:rsidR="00F723CD" w:rsidRPr="00A6293C" w:rsidRDefault="00F723CD" w:rsidP="00F723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Сыргашев Л.Н.</w:t>
            </w:r>
          </w:p>
          <w:p w:rsidR="00F723CD" w:rsidRPr="00A6293C" w:rsidRDefault="00F723CD" w:rsidP="00F723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1" w:type="dxa"/>
          </w:tcPr>
          <w:p w:rsidR="00F723CD" w:rsidRPr="00A6293C" w:rsidRDefault="00F723CD" w:rsidP="00F723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Постоянные комиссии</w:t>
            </w:r>
          </w:p>
        </w:tc>
      </w:tr>
    </w:tbl>
    <w:p w:rsidR="00BE7FFE" w:rsidRPr="00A6293C" w:rsidRDefault="00BE7FFE" w:rsidP="00BE7FF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BE7FFE" w:rsidRPr="00A6293C" w:rsidRDefault="00BE7FFE" w:rsidP="00BE7FFE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E7FFE" w:rsidRPr="00A6293C" w:rsidRDefault="00BE7FFE" w:rsidP="00BE7FF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293C">
        <w:rPr>
          <w:rFonts w:ascii="Times New Roman" w:hAnsi="Times New Roman" w:cs="Times New Roman"/>
          <w:b/>
          <w:sz w:val="26"/>
          <w:szCs w:val="26"/>
          <w:lang w:val="en-US"/>
        </w:rPr>
        <w:t>IV</w:t>
      </w:r>
      <w:r w:rsidRPr="00A6293C">
        <w:rPr>
          <w:rFonts w:ascii="Times New Roman" w:hAnsi="Times New Roman" w:cs="Times New Roman"/>
          <w:b/>
          <w:sz w:val="26"/>
          <w:szCs w:val="26"/>
        </w:rPr>
        <w:t>.Организационно-массовая работа</w:t>
      </w:r>
    </w:p>
    <w:tbl>
      <w:tblPr>
        <w:tblStyle w:val="a6"/>
        <w:tblpPr w:leftFromText="180" w:rightFromText="180" w:vertAnchor="text" w:horzAnchor="margin" w:tblpY="435"/>
        <w:tblW w:w="0" w:type="auto"/>
        <w:tblLook w:val="04A0" w:firstRow="1" w:lastRow="0" w:firstColumn="1" w:lastColumn="0" w:noHBand="0" w:noVBand="1"/>
      </w:tblPr>
      <w:tblGrid>
        <w:gridCol w:w="660"/>
        <w:gridCol w:w="6671"/>
        <w:gridCol w:w="2014"/>
      </w:tblGrid>
      <w:tr w:rsidR="00BE7FFE" w:rsidRPr="00A6293C" w:rsidTr="00BF34E4">
        <w:tc>
          <w:tcPr>
            <w:tcW w:w="675" w:type="dxa"/>
            <w:tcBorders>
              <w:bottom w:val="single" w:sz="4" w:space="0" w:color="auto"/>
            </w:tcBorders>
          </w:tcPr>
          <w:p w:rsidR="00BE7FFE" w:rsidRPr="00A6293C" w:rsidRDefault="00BE7FFE" w:rsidP="00BF3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7435" w:type="dxa"/>
            <w:tcBorders>
              <w:bottom w:val="single" w:sz="4" w:space="0" w:color="auto"/>
            </w:tcBorders>
          </w:tcPr>
          <w:p w:rsidR="00BE7FFE" w:rsidRPr="00A6293C" w:rsidRDefault="00BE7FFE" w:rsidP="00BF3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Мероприятия</w:t>
            </w:r>
          </w:p>
        </w:tc>
        <w:tc>
          <w:tcPr>
            <w:tcW w:w="2028" w:type="dxa"/>
          </w:tcPr>
          <w:p w:rsidR="00BE7FFE" w:rsidRPr="00A6293C" w:rsidRDefault="00BE7FFE" w:rsidP="00BF3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Исполнитель </w:t>
            </w:r>
          </w:p>
        </w:tc>
      </w:tr>
      <w:tr w:rsidR="00BE7FFE" w:rsidRPr="00A6293C" w:rsidTr="00BF34E4">
        <w:tc>
          <w:tcPr>
            <w:tcW w:w="675" w:type="dxa"/>
            <w:tcBorders>
              <w:bottom w:val="single" w:sz="4" w:space="0" w:color="auto"/>
            </w:tcBorders>
          </w:tcPr>
          <w:p w:rsidR="00BE7FFE" w:rsidRPr="00A6293C" w:rsidRDefault="00BE7FFE" w:rsidP="00BF3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7435" w:type="dxa"/>
            <w:tcBorders>
              <w:bottom w:val="single" w:sz="4" w:space="0" w:color="auto"/>
            </w:tcBorders>
          </w:tcPr>
          <w:p w:rsidR="00BE7FFE" w:rsidRPr="00A6293C" w:rsidRDefault="00BE7FFE" w:rsidP="00BF3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Помощь постоянным комиссиям в подготовке вопросов на сессию, заседания постоянных комиссий, подготовке отчётов перед избирателями </w:t>
            </w:r>
          </w:p>
        </w:tc>
        <w:tc>
          <w:tcPr>
            <w:tcW w:w="2028" w:type="dxa"/>
          </w:tcPr>
          <w:p w:rsidR="00BE7FFE" w:rsidRPr="00A6293C" w:rsidRDefault="00BE7FFE" w:rsidP="00BF3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Аппарат управления</w:t>
            </w:r>
          </w:p>
        </w:tc>
      </w:tr>
      <w:tr w:rsidR="00BE7FFE" w:rsidRPr="00A6293C" w:rsidTr="00BF34E4">
        <w:tc>
          <w:tcPr>
            <w:tcW w:w="675" w:type="dxa"/>
          </w:tcPr>
          <w:p w:rsidR="00BE7FFE" w:rsidRPr="00A6293C" w:rsidRDefault="00BE7FFE" w:rsidP="00BF3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7435" w:type="dxa"/>
            <w:tcBorders>
              <w:top w:val="single" w:sz="4" w:space="0" w:color="auto"/>
              <w:bottom w:val="single" w:sz="4" w:space="0" w:color="auto"/>
            </w:tcBorders>
          </w:tcPr>
          <w:p w:rsidR="00BE7FFE" w:rsidRPr="00A6293C" w:rsidRDefault="00BE7FFE" w:rsidP="00BF3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Заседания постоянных комиссий согласно плану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работы</w:t>
            </w:r>
          </w:p>
        </w:tc>
        <w:tc>
          <w:tcPr>
            <w:tcW w:w="2028" w:type="dxa"/>
          </w:tcPr>
          <w:p w:rsidR="00BE7FFE" w:rsidRPr="00A6293C" w:rsidRDefault="00BE7FFE" w:rsidP="00BF3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Председатели постоянных комиссий</w:t>
            </w:r>
          </w:p>
        </w:tc>
      </w:tr>
      <w:tr w:rsidR="00BE7FFE" w:rsidRPr="00A6293C" w:rsidTr="00BF34E4">
        <w:tc>
          <w:tcPr>
            <w:tcW w:w="675" w:type="dxa"/>
            <w:tcBorders>
              <w:bottom w:val="single" w:sz="4" w:space="0" w:color="auto"/>
            </w:tcBorders>
          </w:tcPr>
          <w:p w:rsidR="00BE7FFE" w:rsidRPr="00A6293C" w:rsidRDefault="00BE7FFE" w:rsidP="00BF3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7435" w:type="dxa"/>
            <w:tcBorders>
              <w:top w:val="single" w:sz="4" w:space="0" w:color="auto"/>
              <w:bottom w:val="single" w:sz="4" w:space="0" w:color="auto"/>
            </w:tcBorders>
          </w:tcPr>
          <w:p w:rsidR="00BE7FFE" w:rsidRPr="00A6293C" w:rsidRDefault="00BE7FFE" w:rsidP="00BF34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культурно-массовых мероприятий на День Победы и </w:t>
            </w:r>
            <w:proofErr w:type="spellStart"/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Чыл</w:t>
            </w:r>
            <w:proofErr w:type="spellEnd"/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Пазы, День села в населенных пунктах Аршановского сельсовета, подведение итогов по благоустройству</w:t>
            </w:r>
          </w:p>
        </w:tc>
        <w:tc>
          <w:tcPr>
            <w:tcW w:w="2028" w:type="dxa"/>
          </w:tcPr>
          <w:p w:rsidR="00BE7FFE" w:rsidRPr="00A6293C" w:rsidRDefault="00BE7FFE" w:rsidP="00BF34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Аппарат управления, депутаты по избирательным округам</w:t>
            </w:r>
          </w:p>
        </w:tc>
      </w:tr>
    </w:tbl>
    <w:p w:rsidR="00BE7FFE" w:rsidRPr="00A6293C" w:rsidRDefault="00BE7FFE" w:rsidP="00BE7FFE">
      <w:pPr>
        <w:rPr>
          <w:rFonts w:ascii="Times New Roman" w:hAnsi="Times New Roman" w:cs="Times New Roman"/>
          <w:sz w:val="26"/>
          <w:szCs w:val="26"/>
        </w:rPr>
      </w:pPr>
    </w:p>
    <w:p w:rsidR="00BE7FFE" w:rsidRPr="00A6293C" w:rsidRDefault="00BE7FFE" w:rsidP="00BE7FFE">
      <w:pPr>
        <w:rPr>
          <w:rFonts w:ascii="Times New Roman" w:hAnsi="Times New Roman" w:cs="Times New Roman"/>
          <w:sz w:val="26"/>
          <w:szCs w:val="26"/>
        </w:rPr>
      </w:pPr>
    </w:p>
    <w:p w:rsidR="00BE7FFE" w:rsidRPr="00A6293C" w:rsidRDefault="00BE7FFE" w:rsidP="00BE7FFE">
      <w:pPr>
        <w:tabs>
          <w:tab w:val="left" w:pos="6225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A6293C">
        <w:rPr>
          <w:rFonts w:ascii="Times New Roman" w:hAnsi="Times New Roman" w:cs="Times New Roman"/>
          <w:sz w:val="26"/>
          <w:szCs w:val="26"/>
        </w:rPr>
        <w:t>Глав</w:t>
      </w:r>
      <w:r>
        <w:rPr>
          <w:rFonts w:ascii="Times New Roman" w:hAnsi="Times New Roman" w:cs="Times New Roman"/>
          <w:sz w:val="26"/>
          <w:szCs w:val="26"/>
        </w:rPr>
        <w:t xml:space="preserve">а </w:t>
      </w:r>
      <w:r w:rsidRPr="00A6293C">
        <w:rPr>
          <w:rFonts w:ascii="Times New Roman" w:hAnsi="Times New Roman" w:cs="Times New Roman"/>
          <w:sz w:val="26"/>
          <w:szCs w:val="26"/>
        </w:rPr>
        <w:t>Аршановского сельсовета</w:t>
      </w:r>
      <w:r w:rsidRPr="00A6293C">
        <w:rPr>
          <w:rFonts w:ascii="Times New Roman" w:hAnsi="Times New Roman" w:cs="Times New Roman"/>
          <w:sz w:val="26"/>
          <w:szCs w:val="26"/>
        </w:rPr>
        <w:tab/>
        <w:t xml:space="preserve">      </w:t>
      </w:r>
      <w:r w:rsidR="007909A4">
        <w:rPr>
          <w:rFonts w:ascii="Times New Roman" w:hAnsi="Times New Roman" w:cs="Times New Roman"/>
          <w:sz w:val="26"/>
          <w:szCs w:val="26"/>
        </w:rPr>
        <w:t>Л.Н.Сыргашев</w:t>
      </w:r>
    </w:p>
    <w:p w:rsidR="00BE7FFE" w:rsidRPr="00A6293C" w:rsidRDefault="00BE7FFE" w:rsidP="00BE7FFE">
      <w:pPr>
        <w:rPr>
          <w:sz w:val="26"/>
          <w:szCs w:val="26"/>
        </w:rPr>
      </w:pPr>
    </w:p>
    <w:p w:rsidR="00BE7FFE" w:rsidRDefault="00BE7FFE" w:rsidP="00BE7FFE"/>
    <w:p w:rsidR="00BE7FFE" w:rsidRDefault="00BE7FFE" w:rsidP="00BE7FFE"/>
    <w:p w:rsidR="00BE7FFE" w:rsidRDefault="00BE7FFE" w:rsidP="00BE7FFE"/>
    <w:p w:rsidR="00871583" w:rsidRDefault="00871583"/>
    <w:sectPr w:rsidR="00871583" w:rsidSect="00B12D6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QuantAntiquaC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E6D"/>
    <w:rsid w:val="00074360"/>
    <w:rsid w:val="00081BC8"/>
    <w:rsid w:val="002E355D"/>
    <w:rsid w:val="00334D14"/>
    <w:rsid w:val="003350DC"/>
    <w:rsid w:val="004D6C0B"/>
    <w:rsid w:val="004E6321"/>
    <w:rsid w:val="004F0125"/>
    <w:rsid w:val="005C69CA"/>
    <w:rsid w:val="005E2BDE"/>
    <w:rsid w:val="006306A2"/>
    <w:rsid w:val="00652BF2"/>
    <w:rsid w:val="00657B17"/>
    <w:rsid w:val="006D1D1B"/>
    <w:rsid w:val="007448D6"/>
    <w:rsid w:val="007909A4"/>
    <w:rsid w:val="00871583"/>
    <w:rsid w:val="0088532F"/>
    <w:rsid w:val="009041A4"/>
    <w:rsid w:val="00A45155"/>
    <w:rsid w:val="00A50E62"/>
    <w:rsid w:val="00B01091"/>
    <w:rsid w:val="00B84E6D"/>
    <w:rsid w:val="00BE7FFE"/>
    <w:rsid w:val="00C51DFD"/>
    <w:rsid w:val="00CF0742"/>
    <w:rsid w:val="00EA2CC4"/>
    <w:rsid w:val="00ED6F98"/>
    <w:rsid w:val="00F5212D"/>
    <w:rsid w:val="00F71425"/>
    <w:rsid w:val="00F723CD"/>
    <w:rsid w:val="00FE6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574EB"/>
  <w15:chartTrackingRefBased/>
  <w15:docId w15:val="{FDC60A81-F0F8-447B-932C-F23388CD2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7FF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E7FFE"/>
    <w:pPr>
      <w:spacing w:after="0" w:line="240" w:lineRule="auto"/>
      <w:jc w:val="center"/>
    </w:pPr>
    <w:rPr>
      <w:rFonts w:ascii="QuantAntiquaC" w:eastAsia="Times New Roman" w:hAnsi="QuantAntiquaC" w:cs="Times New Roman"/>
      <w:b/>
      <w:sz w:val="24"/>
      <w:szCs w:val="20"/>
    </w:rPr>
  </w:style>
  <w:style w:type="character" w:customStyle="1" w:styleId="a4">
    <w:name w:val="Заголовок Знак"/>
    <w:basedOn w:val="a0"/>
    <w:link w:val="a3"/>
    <w:rsid w:val="00BE7FFE"/>
    <w:rPr>
      <w:rFonts w:ascii="QuantAntiquaC" w:eastAsia="Times New Roman" w:hAnsi="QuantAntiquaC" w:cs="Times New Roman"/>
      <w:b/>
      <w:sz w:val="24"/>
      <w:szCs w:val="20"/>
      <w:lang w:eastAsia="ru-RU"/>
    </w:rPr>
  </w:style>
  <w:style w:type="paragraph" w:styleId="a5">
    <w:name w:val="No Spacing"/>
    <w:uiPriority w:val="1"/>
    <w:qFormat/>
    <w:rsid w:val="00BE7F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BE7FF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7">
    <w:basedOn w:val="a"/>
    <w:next w:val="a3"/>
    <w:link w:val="a8"/>
    <w:qFormat/>
    <w:rsid w:val="007909A4"/>
    <w:pPr>
      <w:spacing w:after="0" w:line="240" w:lineRule="auto"/>
      <w:jc w:val="center"/>
    </w:pPr>
    <w:rPr>
      <w:rFonts w:ascii="Times New Roman" w:eastAsia="Times New Roman" w:hAnsi="Times New Roman"/>
      <w:sz w:val="28"/>
      <w:lang w:eastAsia="en-US"/>
    </w:rPr>
  </w:style>
  <w:style w:type="character" w:customStyle="1" w:styleId="a8">
    <w:name w:val="Название Знак"/>
    <w:link w:val="a7"/>
    <w:rsid w:val="007909A4"/>
    <w:rPr>
      <w:rFonts w:ascii="Times New Roman" w:eastAsia="Times New Roman" w:hAnsi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4D6C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D6C0B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7</Pages>
  <Words>1091</Words>
  <Characters>6221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45</cp:revision>
  <cp:lastPrinted>2022-01-13T02:25:00Z</cp:lastPrinted>
  <dcterms:created xsi:type="dcterms:W3CDTF">2020-12-24T01:52:00Z</dcterms:created>
  <dcterms:modified xsi:type="dcterms:W3CDTF">2022-12-23T04:28:00Z</dcterms:modified>
</cp:coreProperties>
</file>