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9A4" w:rsidRPr="007C5B7B" w:rsidRDefault="007909A4" w:rsidP="007909A4">
      <w:pPr>
        <w:pStyle w:val="a7"/>
        <w:rPr>
          <w:sz w:val="26"/>
          <w:szCs w:val="26"/>
        </w:rPr>
      </w:pPr>
      <w:r w:rsidRPr="007C5B7B">
        <w:rPr>
          <w:noProof/>
          <w:sz w:val="26"/>
          <w:szCs w:val="26"/>
          <w:lang w:eastAsia="ru-RU"/>
        </w:rPr>
        <w:drawing>
          <wp:inline distT="0" distB="0" distL="0" distR="0">
            <wp:extent cx="542925" cy="647700"/>
            <wp:effectExtent l="0" t="0" r="9525" b="0"/>
            <wp:docPr id="2" name="Рисунок 2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A4" w:rsidRPr="007C5B7B" w:rsidRDefault="007909A4" w:rsidP="007909A4">
      <w:pPr>
        <w:pStyle w:val="a7"/>
        <w:rPr>
          <w:sz w:val="26"/>
          <w:szCs w:val="26"/>
        </w:rPr>
      </w:pPr>
      <w:r w:rsidRPr="007C5B7B">
        <w:rPr>
          <w:sz w:val="26"/>
          <w:szCs w:val="26"/>
        </w:rPr>
        <w:t>Российская Федерация</w:t>
      </w:r>
    </w:p>
    <w:p w:rsidR="007909A4" w:rsidRPr="007C5B7B" w:rsidRDefault="007909A4" w:rsidP="007909A4">
      <w:pPr>
        <w:pStyle w:val="a7"/>
        <w:rPr>
          <w:sz w:val="26"/>
          <w:szCs w:val="26"/>
        </w:rPr>
      </w:pPr>
      <w:r w:rsidRPr="007C5B7B">
        <w:rPr>
          <w:sz w:val="26"/>
          <w:szCs w:val="26"/>
        </w:rPr>
        <w:t>Республика Хакасия</w:t>
      </w:r>
    </w:p>
    <w:p w:rsidR="007909A4" w:rsidRPr="007C5B7B" w:rsidRDefault="007909A4" w:rsidP="007909A4">
      <w:pPr>
        <w:pStyle w:val="a7"/>
        <w:rPr>
          <w:sz w:val="26"/>
          <w:szCs w:val="26"/>
        </w:rPr>
      </w:pPr>
      <w:r w:rsidRPr="007C5B7B">
        <w:rPr>
          <w:sz w:val="26"/>
          <w:szCs w:val="26"/>
        </w:rPr>
        <w:t xml:space="preserve">Совет депутатов </w:t>
      </w:r>
    </w:p>
    <w:p w:rsidR="007909A4" w:rsidRPr="007C5B7B" w:rsidRDefault="007909A4" w:rsidP="007909A4">
      <w:pPr>
        <w:pStyle w:val="a7"/>
        <w:rPr>
          <w:sz w:val="26"/>
          <w:szCs w:val="26"/>
        </w:rPr>
      </w:pPr>
      <w:r w:rsidRPr="007C5B7B">
        <w:rPr>
          <w:sz w:val="26"/>
          <w:szCs w:val="26"/>
        </w:rPr>
        <w:t>Аршановского сельсовета</w:t>
      </w:r>
    </w:p>
    <w:p w:rsidR="007909A4" w:rsidRPr="007C5B7B" w:rsidRDefault="007909A4" w:rsidP="007909A4">
      <w:pPr>
        <w:pStyle w:val="a7"/>
        <w:rPr>
          <w:sz w:val="26"/>
          <w:szCs w:val="26"/>
        </w:rPr>
      </w:pPr>
      <w:r w:rsidRPr="007C5B7B">
        <w:rPr>
          <w:sz w:val="26"/>
          <w:szCs w:val="26"/>
        </w:rPr>
        <w:t>Алтайского района Республики Хакасия</w:t>
      </w:r>
    </w:p>
    <w:p w:rsidR="00BE7FFE" w:rsidRPr="00E2772D" w:rsidRDefault="00BE7FFE" w:rsidP="00BE7FFE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BE7FFE" w:rsidRPr="00E2772D" w:rsidRDefault="00BE7FFE" w:rsidP="00BE7FFE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BE7FFE" w:rsidRPr="00E2772D" w:rsidRDefault="00BE7FFE" w:rsidP="00BE7FFE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BE7FFE" w:rsidRPr="00E2772D" w:rsidRDefault="00BE7FFE" w:rsidP="00BE7FF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BE7FFE" w:rsidRPr="00E2772D" w:rsidRDefault="00EA2CC4" w:rsidP="00BE7FF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______</w:t>
      </w:r>
      <w:r w:rsidR="00334D14">
        <w:rPr>
          <w:rFonts w:ascii="Times New Roman" w:hAnsi="Times New Roman"/>
          <w:b w:val="0"/>
          <w:sz w:val="26"/>
          <w:szCs w:val="26"/>
        </w:rPr>
        <w:t>2021</w:t>
      </w:r>
      <w:r>
        <w:rPr>
          <w:rFonts w:ascii="Times New Roman" w:hAnsi="Times New Roman"/>
          <w:b w:val="0"/>
          <w:sz w:val="26"/>
          <w:szCs w:val="26"/>
        </w:rPr>
        <w:t>г.</w:t>
      </w:r>
      <w:r w:rsidR="00BE7FFE"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BE7FFE" w:rsidRPr="00E2772D">
        <w:rPr>
          <w:rFonts w:ascii="Times New Roman" w:hAnsi="Times New Roman"/>
          <w:b w:val="0"/>
          <w:sz w:val="26"/>
          <w:szCs w:val="26"/>
        </w:rPr>
        <w:tab/>
      </w:r>
      <w:r w:rsidR="00BE7FFE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BE7FFE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</w:t>
      </w:r>
      <w:r>
        <w:rPr>
          <w:rFonts w:ascii="Times New Roman" w:hAnsi="Times New Roman"/>
          <w:b w:val="0"/>
          <w:sz w:val="26"/>
          <w:szCs w:val="26"/>
        </w:rPr>
        <w:t>___</w:t>
      </w:r>
    </w:p>
    <w:p w:rsidR="00BE7FFE" w:rsidRPr="00E2772D" w:rsidRDefault="00BE7FFE" w:rsidP="00BE7FF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BE7FFE" w:rsidRPr="00E2772D" w:rsidTr="00BF34E4">
        <w:trPr>
          <w:trHeight w:val="27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E7FFE" w:rsidRPr="00E2772D" w:rsidRDefault="00BE7FFE" w:rsidP="00BF34E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E7FFE" w:rsidRPr="0055053A" w:rsidTr="00BF34E4">
        <w:trPr>
          <w:trHeight w:val="20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E7FFE" w:rsidRPr="001427C9" w:rsidRDefault="00BE7FFE" w:rsidP="00EA2CC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плане работы</w:t>
            </w: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Совета депутатов </w:t>
            </w: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Аршановского сельсовета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на 202</w:t>
            </w:r>
            <w:r w:rsidR="00EA2CC4"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год</w:t>
            </w:r>
          </w:p>
        </w:tc>
      </w:tr>
    </w:tbl>
    <w:p w:rsidR="00BE7FFE" w:rsidRPr="00E2772D" w:rsidRDefault="00BE7FFE" w:rsidP="00BE7FF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E7FFE" w:rsidRPr="00E2772D" w:rsidRDefault="00BE7FFE" w:rsidP="00BE7FF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E7FFE" w:rsidRPr="00E2772D" w:rsidRDefault="00BE7FFE" w:rsidP="00BE7FF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FFE" w:rsidRPr="0055053A" w:rsidRDefault="00BE7FFE" w:rsidP="00BE7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55053A">
        <w:rPr>
          <w:rFonts w:ascii="Times New Roman" w:hAnsi="Times New Roman" w:cs="Times New Roman"/>
          <w:sz w:val="26"/>
          <w:szCs w:val="26"/>
        </w:rPr>
        <w:t xml:space="preserve">В соответствии статьи 29 Устава муниципального образования Аршановский сельсовет </w:t>
      </w:r>
      <w:r w:rsidRPr="0055053A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</w:t>
      </w:r>
    </w:p>
    <w:p w:rsidR="00BE7FFE" w:rsidRDefault="00BE7FFE" w:rsidP="00BE7FFE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BE7FFE" w:rsidRPr="00E2772D" w:rsidRDefault="00BE7FFE" w:rsidP="00BE7FFE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772D">
        <w:rPr>
          <w:rFonts w:ascii="Times New Roman" w:hAnsi="Times New Roman" w:cs="Times New Roman"/>
          <w:sz w:val="26"/>
          <w:szCs w:val="26"/>
        </w:rPr>
        <w:t>РЕШИЛ:</w:t>
      </w:r>
    </w:p>
    <w:p w:rsidR="00BE7FFE" w:rsidRPr="00E2772D" w:rsidRDefault="00BE7FFE" w:rsidP="00BE7FF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E7FFE" w:rsidRPr="008176AA" w:rsidRDefault="00BE7FFE" w:rsidP="00BE7FFE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E7FFE" w:rsidRPr="008176AA" w:rsidRDefault="00BE7FFE" w:rsidP="00BE7FFE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1.Утвердить план работы </w:t>
      </w:r>
      <w:r w:rsidRPr="0055053A">
        <w:rPr>
          <w:rFonts w:ascii="Times New Roman" w:hAnsi="Times New Roman"/>
          <w:sz w:val="26"/>
          <w:szCs w:val="26"/>
        </w:rPr>
        <w:t>Совет</w:t>
      </w:r>
      <w:r>
        <w:rPr>
          <w:rFonts w:ascii="Times New Roman" w:hAnsi="Times New Roman"/>
          <w:sz w:val="26"/>
          <w:szCs w:val="26"/>
        </w:rPr>
        <w:t>а</w:t>
      </w:r>
      <w:r w:rsidRPr="0055053A">
        <w:rPr>
          <w:rFonts w:ascii="Times New Roman" w:hAnsi="Times New Roman"/>
          <w:sz w:val="26"/>
          <w:szCs w:val="26"/>
        </w:rPr>
        <w:t xml:space="preserve"> депутатов Аршановского сельсовета </w:t>
      </w:r>
      <w:r>
        <w:rPr>
          <w:rFonts w:ascii="Times New Roman" w:hAnsi="Times New Roman"/>
          <w:sz w:val="26"/>
          <w:szCs w:val="26"/>
        </w:rPr>
        <w:t>на 202</w:t>
      </w:r>
      <w:r w:rsidR="004E632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 (приложение)</w:t>
      </w:r>
      <w:r w:rsidRPr="008176AA">
        <w:rPr>
          <w:rFonts w:ascii="Times New Roman" w:hAnsi="Times New Roman" w:cs="Times New Roman"/>
          <w:sz w:val="26"/>
          <w:szCs w:val="26"/>
        </w:rPr>
        <w:t>.</w:t>
      </w:r>
    </w:p>
    <w:p w:rsidR="00BE7FFE" w:rsidRDefault="00BE7FFE" w:rsidP="00BE7FFE">
      <w:pPr>
        <w:pStyle w:val="a5"/>
        <w:ind w:firstLine="284"/>
        <w:jc w:val="both"/>
        <w:rPr>
          <w:rFonts w:ascii="Times New Roman" w:hAnsi="Times New Roman"/>
          <w:sz w:val="26"/>
          <w:szCs w:val="26"/>
        </w:rPr>
      </w:pPr>
      <w:r w:rsidRPr="00B12D60">
        <w:rPr>
          <w:rFonts w:ascii="Times New Roman" w:hAnsi="Times New Roman" w:cs="Times New Roman"/>
          <w:sz w:val="26"/>
          <w:szCs w:val="26"/>
        </w:rPr>
        <w:t xml:space="preserve"> 2.</w:t>
      </w:r>
      <w:r w:rsidRPr="00B12D60">
        <w:rPr>
          <w:rFonts w:ascii="Times New Roman" w:hAnsi="Times New Roman" w:cs="Times New Roman"/>
          <w:color w:val="000000"/>
          <w:spacing w:val="-2"/>
          <w:sz w:val="26"/>
          <w:szCs w:val="26"/>
        </w:rPr>
        <w:t>Контроль за исполнением настоящего Решения возложить на постоянные комиссии Совета депутатов Аршановского 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BE7FFE" w:rsidRDefault="00BE7FFE" w:rsidP="00BE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FFE" w:rsidRDefault="00BE7FFE" w:rsidP="00BE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FFE" w:rsidRDefault="00BE7FFE" w:rsidP="00BE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FFE" w:rsidRDefault="00BE7FFE" w:rsidP="00BE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FFE" w:rsidRPr="009E0C9D" w:rsidRDefault="00BE7FFE" w:rsidP="00BE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 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 w:rsidR="007909A4">
        <w:rPr>
          <w:rFonts w:ascii="Times New Roman" w:hAnsi="Times New Roman" w:cs="Times New Roman"/>
          <w:sz w:val="26"/>
          <w:szCs w:val="26"/>
        </w:rPr>
        <w:t>Л.Н.Сыргашев</w:t>
      </w:r>
    </w:p>
    <w:p w:rsidR="00BE7FFE" w:rsidRDefault="00BE7FFE" w:rsidP="00BE7FFE"/>
    <w:p w:rsidR="00BE7FFE" w:rsidRDefault="00BE7FFE" w:rsidP="00BE7FFE"/>
    <w:p w:rsidR="00BE7FFE" w:rsidRDefault="00BE7FFE" w:rsidP="00BE7FFE"/>
    <w:p w:rsidR="00BE7FFE" w:rsidRDefault="00BE7FFE" w:rsidP="00BE7FFE"/>
    <w:p w:rsidR="00BE7FFE" w:rsidRDefault="00BE7FFE" w:rsidP="00BE7FFE"/>
    <w:p w:rsidR="00BE7FFE" w:rsidRDefault="00BE7FFE" w:rsidP="00BE7FFE"/>
    <w:p w:rsidR="00BE7FFE" w:rsidRDefault="00BE7FFE" w:rsidP="00BE7FFE"/>
    <w:p w:rsidR="00BE7FFE" w:rsidRDefault="00BE7FFE" w:rsidP="00BE7FFE"/>
    <w:p w:rsidR="00BE7FFE" w:rsidRPr="003E3B2B" w:rsidRDefault="00BE7FFE" w:rsidP="00BE7F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E3B2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решению Совета </w:t>
      </w:r>
    </w:p>
    <w:p w:rsidR="00BE7FFE" w:rsidRPr="003E3B2B" w:rsidRDefault="00BE7FFE" w:rsidP="00BE7F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E3B2B">
        <w:rPr>
          <w:rFonts w:ascii="Times New Roman" w:hAnsi="Times New Roman" w:cs="Times New Roman"/>
          <w:sz w:val="26"/>
          <w:szCs w:val="26"/>
        </w:rPr>
        <w:t xml:space="preserve">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BE7FFE" w:rsidRPr="003E3B2B" w:rsidRDefault="00BE7FFE" w:rsidP="00BE7F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306A2">
        <w:rPr>
          <w:rFonts w:ascii="Times New Roman" w:hAnsi="Times New Roman" w:cs="Times New Roman"/>
          <w:sz w:val="26"/>
          <w:szCs w:val="26"/>
        </w:rPr>
        <w:t>____</w:t>
      </w:r>
      <w:r w:rsidR="00334D14">
        <w:rPr>
          <w:rFonts w:ascii="Times New Roman" w:hAnsi="Times New Roman" w:cs="Times New Roman"/>
          <w:sz w:val="26"/>
          <w:szCs w:val="26"/>
        </w:rPr>
        <w:t>2022</w:t>
      </w:r>
      <w:r w:rsidR="006306A2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6306A2">
        <w:rPr>
          <w:rFonts w:ascii="Times New Roman" w:hAnsi="Times New Roman" w:cs="Times New Roman"/>
          <w:sz w:val="26"/>
          <w:szCs w:val="26"/>
        </w:rPr>
        <w:t>__</w:t>
      </w:r>
    </w:p>
    <w:p w:rsidR="00BE7FFE" w:rsidRDefault="00BE7FFE" w:rsidP="00BE7F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E7FFE" w:rsidRDefault="00BE7FFE" w:rsidP="00BE7F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E7FFE" w:rsidRDefault="00BE7FFE" w:rsidP="00BE7F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E7FFE" w:rsidRPr="00A6293C" w:rsidRDefault="00BE7FFE" w:rsidP="00BE7F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BE7FFE" w:rsidRPr="00A6293C" w:rsidRDefault="00BE7FFE" w:rsidP="00BE7F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</w:rPr>
        <w:t>Совета депутатов Аршановского сельсовета на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6306A2">
        <w:rPr>
          <w:rFonts w:ascii="Times New Roman" w:hAnsi="Times New Roman" w:cs="Times New Roman"/>
          <w:b/>
          <w:sz w:val="26"/>
          <w:szCs w:val="26"/>
        </w:rPr>
        <w:t>2</w:t>
      </w:r>
      <w:r w:rsidRPr="00A6293C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BE7FFE" w:rsidRPr="00A6293C" w:rsidRDefault="00BE7FFE" w:rsidP="00BE7F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FFE" w:rsidRPr="00A6293C" w:rsidRDefault="00BE7FFE" w:rsidP="00BE7FFE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6293C">
        <w:rPr>
          <w:rFonts w:ascii="Times New Roman" w:hAnsi="Times New Roman" w:cs="Times New Roman"/>
          <w:sz w:val="26"/>
          <w:szCs w:val="26"/>
        </w:rPr>
        <w:t>. Основными задачами деятельности Совета депутатов Аршановского сельсовета, его постоянных комиссий являются:</w:t>
      </w:r>
    </w:p>
    <w:p w:rsidR="00BE7FFE" w:rsidRPr="00A6293C" w:rsidRDefault="00BE7FFE" w:rsidP="00BE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 - исполнение Федерального закона № 131-ФЗ «Об общих </w:t>
      </w:r>
      <w:proofErr w:type="gramStart"/>
      <w:r w:rsidRPr="00A6293C">
        <w:rPr>
          <w:rFonts w:ascii="Times New Roman" w:hAnsi="Times New Roman" w:cs="Times New Roman"/>
          <w:sz w:val="26"/>
          <w:szCs w:val="26"/>
        </w:rPr>
        <w:t>принципах  организации</w:t>
      </w:r>
      <w:proofErr w:type="gramEnd"/>
      <w:r w:rsidRPr="00A6293C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Федерации»;</w:t>
      </w:r>
    </w:p>
    <w:p w:rsidR="00BE7FFE" w:rsidRPr="00A6293C" w:rsidRDefault="00BE7FFE" w:rsidP="00BE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соблюдение законодательства Российской Федерации, Республики Хакасия;</w:t>
      </w:r>
    </w:p>
    <w:p w:rsidR="00BE7FFE" w:rsidRPr="00A6293C" w:rsidRDefault="00BE7FFE" w:rsidP="00BE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осуществление контрольных функций Совета депутатов;</w:t>
      </w:r>
    </w:p>
    <w:p w:rsidR="00BE7FFE" w:rsidRPr="00A6293C" w:rsidRDefault="00BE7FFE" w:rsidP="00BE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совершенствование организационно-массовой работы Совета депутатов;</w:t>
      </w:r>
    </w:p>
    <w:p w:rsidR="00BE7FFE" w:rsidRPr="00A6293C" w:rsidRDefault="00BE7FFE" w:rsidP="00BE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активная работа каждого депутата.</w:t>
      </w:r>
    </w:p>
    <w:p w:rsidR="00BE7FFE" w:rsidRPr="00A6293C" w:rsidRDefault="00BE7FFE" w:rsidP="00BE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E7FFE" w:rsidRPr="00A6293C" w:rsidRDefault="00BE7FFE" w:rsidP="00BE7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</w:t>
      </w: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A6293C">
        <w:rPr>
          <w:rFonts w:ascii="Times New Roman" w:hAnsi="Times New Roman" w:cs="Times New Roman"/>
          <w:sz w:val="26"/>
          <w:szCs w:val="26"/>
        </w:rPr>
        <w:t>. Сессии Совета депутатов Аршановского сельсовета: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2"/>
        <w:gridCol w:w="2654"/>
        <w:gridCol w:w="1739"/>
        <w:gridCol w:w="2205"/>
        <w:gridCol w:w="2145"/>
      </w:tblGrid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49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Проводимые мероприятия</w:t>
            </w:r>
          </w:p>
        </w:tc>
        <w:tc>
          <w:tcPr>
            <w:tcW w:w="179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218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Докладывает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Готовит</w:t>
            </w:r>
          </w:p>
        </w:tc>
      </w:tr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49" w:type="dxa"/>
          </w:tcPr>
          <w:p w:rsidR="00BE7FFE" w:rsidRPr="00A6293C" w:rsidRDefault="00BE7FFE" w:rsidP="007448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Отчёт об исполнении бюджета  муниципального образования Аршановский сельсовет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448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79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BE7FFE" w:rsidRPr="00A6293C" w:rsidRDefault="00334D14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BE7FFE"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Мокина И.Г.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49" w:type="dxa"/>
          </w:tcPr>
          <w:p w:rsidR="00BE7FFE" w:rsidRPr="00A6293C" w:rsidRDefault="00BE7FFE" w:rsidP="00790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двухмесячника по благоустройству и озеленению населённых пунктов с 1 апреля по 1 июня </w:t>
            </w:r>
            <w:r w:rsidR="00334D1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79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BE7FFE" w:rsidRPr="00A6293C" w:rsidRDefault="00334D14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BE7FFE"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49" w:type="dxa"/>
          </w:tcPr>
          <w:p w:rsidR="00BE7FFE" w:rsidRPr="00A6293C" w:rsidRDefault="007448D6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ходе реализации муниципальных программ </w:t>
            </w:r>
            <w:r w:rsidR="00B01091">
              <w:rPr>
                <w:rFonts w:ascii="Times New Roman" w:hAnsi="Times New Roman" w:cs="Times New Roman"/>
                <w:sz w:val="26"/>
                <w:szCs w:val="26"/>
              </w:rPr>
              <w:t>за 2021 год</w:t>
            </w:r>
          </w:p>
        </w:tc>
        <w:tc>
          <w:tcPr>
            <w:tcW w:w="179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BE7FFE" w:rsidRPr="00A6293C" w:rsidRDefault="00BE7FFE" w:rsidP="007448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448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П/к по законности и охране общественного порядка и соблюдению правил депутатской этики</w:t>
            </w:r>
          </w:p>
        </w:tc>
      </w:tr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749" w:type="dxa"/>
          </w:tcPr>
          <w:p w:rsidR="00BE7FFE" w:rsidRPr="00794F96" w:rsidRDefault="00BE7FFE" w:rsidP="00B010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4F96">
              <w:rPr>
                <w:rFonts w:ascii="Times New Roman" w:hAnsi="Times New Roman" w:cs="Times New Roman"/>
                <w:sz w:val="26"/>
                <w:szCs w:val="26"/>
              </w:rPr>
              <w:t xml:space="preserve">Об отчете главы Аршановского сельсовета о результатах деятельности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  <w:r w:rsidRPr="00794F96">
              <w:rPr>
                <w:rFonts w:ascii="Times New Roman" w:hAnsi="Times New Roman" w:cs="Times New Roman"/>
                <w:sz w:val="26"/>
                <w:szCs w:val="26"/>
              </w:rPr>
              <w:t xml:space="preserve"> за 20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1091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794F96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179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BE7FFE" w:rsidRPr="00A6293C" w:rsidRDefault="007448D6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BE7FFE"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BE7FFE" w:rsidRPr="00A6293C" w:rsidRDefault="007909A4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Сыргашев Л.Н.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9" w:type="dxa"/>
          </w:tcPr>
          <w:p w:rsidR="00BE7FFE" w:rsidRPr="00A6293C" w:rsidRDefault="00BE7FFE" w:rsidP="00A45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 М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 «Тепло»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20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451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34D1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79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BE7FFE" w:rsidRPr="00A6293C" w:rsidRDefault="00334D14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BE7FFE"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BE7FFE" w:rsidRPr="00A6293C" w:rsidRDefault="007909A4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9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Подведение итогов по благоустройству за 2 месяца</w:t>
            </w:r>
          </w:p>
        </w:tc>
        <w:tc>
          <w:tcPr>
            <w:tcW w:w="179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BE7FFE" w:rsidRPr="00A6293C" w:rsidRDefault="00334D14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BE7FFE"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49" w:type="dxa"/>
          </w:tcPr>
          <w:p w:rsidR="00BE7FFE" w:rsidRPr="00A6293C" w:rsidRDefault="00C51DFD" w:rsidP="00790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 Устав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Аршановский сельсовет</w:t>
            </w:r>
          </w:p>
        </w:tc>
        <w:tc>
          <w:tcPr>
            <w:tcW w:w="179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BE7FFE" w:rsidRPr="00A6293C" w:rsidRDefault="00334D14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BE7FFE"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Нарылкова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49" w:type="dxa"/>
          </w:tcPr>
          <w:p w:rsidR="00BE7FFE" w:rsidRPr="00A6293C" w:rsidRDefault="00BE7FFE" w:rsidP="00790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МБУК Аршановского СДК и Сартыковского сельского клуба по организации культурно-массовых мероприятий на территории муниципального образования Аршановский сельсовет за 20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9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BE7FFE" w:rsidRPr="00A6293C" w:rsidRDefault="00334D14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BE7FFE"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BE7FFE" w:rsidRPr="00A6293C" w:rsidRDefault="007909A4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Сергеева Н.Ю.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749" w:type="dxa"/>
          </w:tcPr>
          <w:p w:rsidR="00BE7FFE" w:rsidRPr="00A6293C" w:rsidRDefault="00BE7FFE" w:rsidP="00790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Об исполнении бюдже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 МО Аршановский сельсовет за первый квартал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4D1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79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BE7FFE" w:rsidRPr="00A6293C" w:rsidRDefault="00334D14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BE7FFE"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Мокина И.Г.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2749" w:type="dxa"/>
          </w:tcPr>
          <w:p w:rsidR="00BE7FFE" w:rsidRPr="00A6293C" w:rsidRDefault="00C51DFD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подготовке документов территориального планирования (генеральный план, правила землепользования и застройки)</w:t>
            </w:r>
          </w:p>
        </w:tc>
        <w:tc>
          <w:tcPr>
            <w:tcW w:w="179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BE7FFE" w:rsidRPr="00A6293C" w:rsidRDefault="00334D14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BE7FFE"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BE7FFE" w:rsidRDefault="007909A4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Сыргашев Л.Н.</w:t>
            </w:r>
          </w:p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Участковый уполномоченный полиции (по согласованию)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749" w:type="dxa"/>
          </w:tcPr>
          <w:p w:rsidR="00BE7FFE" w:rsidRPr="00A6293C" w:rsidRDefault="00BE7FFE" w:rsidP="002E35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 xml:space="preserve">О работе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Аршановского </w:t>
            </w: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сельсовета </w:t>
            </w:r>
            <w:r w:rsidR="002E355D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>семьями, находящимися в социально опасном положении</w:t>
            </w:r>
          </w:p>
        </w:tc>
        <w:tc>
          <w:tcPr>
            <w:tcW w:w="1793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 w:rsidR="00334D1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BE7FFE" w:rsidRPr="00A6293C" w:rsidRDefault="007909A4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Сыргашев Л.Н.</w:t>
            </w:r>
            <w:r w:rsidR="00BE7FFE"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П/к по законности и охране общественного порядка и соблюдению правил депутатской этики</w:t>
            </w:r>
          </w:p>
        </w:tc>
      </w:tr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749" w:type="dxa"/>
          </w:tcPr>
          <w:p w:rsidR="00BE7FFE" w:rsidRPr="00A6293C" w:rsidRDefault="00BE7FFE" w:rsidP="00790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МО Аршановский сельсовет за первое полугодие </w:t>
            </w:r>
            <w:r w:rsidR="00334D1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793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 w:rsidR="00334D1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Мокина И.Г.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749" w:type="dxa"/>
          </w:tcPr>
          <w:p w:rsidR="00BE7FFE" w:rsidRPr="00A6293C" w:rsidRDefault="00BE7FFE" w:rsidP="0065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ходе подготовки муниципальных учреждений к отопительному сезону </w:t>
            </w:r>
            <w:r w:rsidR="00334D1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2B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793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 w:rsidR="00334D1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BE7FFE" w:rsidRPr="00A6293C" w:rsidRDefault="007909A4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749" w:type="dxa"/>
          </w:tcPr>
          <w:p w:rsidR="00BE7FFE" w:rsidRPr="00A6293C" w:rsidRDefault="00BE7FFE" w:rsidP="00790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МО Аршановский сельсовет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девять месяцев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4D1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793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 w:rsidR="00334D1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Мокина И.Г.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749" w:type="dxa"/>
          </w:tcPr>
          <w:p w:rsidR="00BE7FFE" w:rsidRPr="00E3042A" w:rsidRDefault="00BE7FFE" w:rsidP="0065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>О бюджете МО Аршановский сельсовет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2B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 xml:space="preserve"> г. и на плановый период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2BF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 xml:space="preserve"> и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2B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 xml:space="preserve"> годов (в первом чтении)</w:t>
            </w:r>
          </w:p>
        </w:tc>
        <w:tc>
          <w:tcPr>
            <w:tcW w:w="1793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 w:rsidR="00334D1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Мокина И.Г.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9" w:type="dxa"/>
          </w:tcPr>
          <w:p w:rsidR="00BE7FFE" w:rsidRPr="00A6293C" w:rsidRDefault="00BE7FFE" w:rsidP="00F72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работе Совета депутатов Аршановского сельсовета </w:t>
            </w:r>
            <w:r w:rsidR="00F723CD">
              <w:rPr>
                <w:rFonts w:ascii="Times New Roman" w:hAnsi="Times New Roman" w:cs="Times New Roman"/>
                <w:sz w:val="26"/>
                <w:szCs w:val="26"/>
              </w:rPr>
              <w:t>за 2022 год</w:t>
            </w:r>
          </w:p>
        </w:tc>
        <w:tc>
          <w:tcPr>
            <w:tcW w:w="1793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 w:rsidR="00334D1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BE7FFE" w:rsidRPr="00A6293C" w:rsidRDefault="007909A4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Сыргашев Л.Н.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9" w:type="dxa"/>
          </w:tcPr>
          <w:p w:rsidR="00BE7FFE" w:rsidRPr="00A6293C" w:rsidRDefault="00BE7FFE" w:rsidP="00F72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плане работы Совета депутатов Аршановского сельсовета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723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793" w:type="dxa"/>
          </w:tcPr>
          <w:p w:rsidR="00BE7FFE" w:rsidRPr="00A6293C" w:rsidRDefault="00BE7FFE" w:rsidP="00790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 w:rsidR="00334D1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BE7FFE" w:rsidRPr="00A6293C" w:rsidRDefault="007909A4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Сыргашев Л.Н.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BE7FFE" w:rsidRPr="00A6293C" w:rsidTr="00BF34E4">
        <w:tc>
          <w:tcPr>
            <w:tcW w:w="615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9" w:type="dxa"/>
          </w:tcPr>
          <w:p w:rsidR="00BE7FFE" w:rsidRPr="00E3042A" w:rsidRDefault="00BE7FFE" w:rsidP="00F72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>О бюджете МО Аршановский сельсовет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23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 xml:space="preserve"> г. и на плановый период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23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042A">
              <w:rPr>
                <w:rFonts w:ascii="Times New Roman" w:hAnsi="Times New Roman" w:cs="Times New Roman"/>
                <w:sz w:val="26"/>
                <w:szCs w:val="26"/>
              </w:rPr>
              <w:t>и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23CD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годов </w:t>
            </w:r>
          </w:p>
        </w:tc>
        <w:tc>
          <w:tcPr>
            <w:tcW w:w="1793" w:type="dxa"/>
          </w:tcPr>
          <w:p w:rsidR="00BE7FFE" w:rsidRPr="00A6293C" w:rsidRDefault="00BE7FFE" w:rsidP="00790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 w:rsidR="00334D1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Мокина И.Г.</w:t>
            </w:r>
          </w:p>
        </w:tc>
        <w:tc>
          <w:tcPr>
            <w:tcW w:w="2196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</w:tbl>
    <w:p w:rsidR="00BE7FFE" w:rsidRPr="00A6293C" w:rsidRDefault="00BE7FFE" w:rsidP="00BE7F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7FFE" w:rsidRPr="00A6293C" w:rsidRDefault="00BE7FFE" w:rsidP="00BE7F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A6293C">
        <w:rPr>
          <w:rFonts w:ascii="Times New Roman" w:hAnsi="Times New Roman" w:cs="Times New Roman"/>
          <w:b/>
          <w:sz w:val="26"/>
          <w:szCs w:val="26"/>
        </w:rPr>
        <w:t>. Заседания постоянных комиссий Совета депутатов муниципального образования Аршановский сельсовет.</w:t>
      </w:r>
    </w:p>
    <w:p w:rsidR="00BE7FFE" w:rsidRPr="00A6293C" w:rsidRDefault="00BE7FFE" w:rsidP="00BE7F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E7FFE" w:rsidRPr="00A6293C" w:rsidRDefault="00BE7FFE" w:rsidP="00BE7F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6293C">
        <w:rPr>
          <w:rFonts w:ascii="Times New Roman" w:hAnsi="Times New Roman" w:cs="Times New Roman"/>
          <w:sz w:val="26"/>
          <w:szCs w:val="26"/>
          <w:u w:val="single"/>
        </w:rPr>
        <w:t>Вопросы, рассматриваемые на заседании постоянной комиссии по бюджету, налогам и экономической политике.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1"/>
        <w:gridCol w:w="3010"/>
        <w:gridCol w:w="1894"/>
        <w:gridCol w:w="1871"/>
        <w:gridCol w:w="1919"/>
      </w:tblGrid>
      <w:tr w:rsidR="00BE7FFE" w:rsidRPr="00A6293C" w:rsidTr="00BF34E4">
        <w:tc>
          <w:tcPr>
            <w:tcW w:w="658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10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34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916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 </w:t>
            </w:r>
          </w:p>
        </w:tc>
        <w:tc>
          <w:tcPr>
            <w:tcW w:w="195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Готовит</w:t>
            </w:r>
          </w:p>
        </w:tc>
      </w:tr>
      <w:tr w:rsidR="00BE7FFE" w:rsidRPr="00A6293C" w:rsidTr="00BF34E4">
        <w:tc>
          <w:tcPr>
            <w:tcW w:w="658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0" w:type="dxa"/>
          </w:tcPr>
          <w:p w:rsidR="00BE7FFE" w:rsidRPr="00A6293C" w:rsidRDefault="00BE7FFE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Отчет об исполнении бюджета за 20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23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34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1 квартал </w:t>
            </w:r>
            <w:r w:rsidR="00334D1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Мокина И.Г.</w:t>
            </w:r>
          </w:p>
        </w:tc>
        <w:tc>
          <w:tcPr>
            <w:tcW w:w="195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E7FFE" w:rsidRPr="00A6293C" w:rsidTr="00BF34E4">
        <w:tc>
          <w:tcPr>
            <w:tcW w:w="658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0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Отчет об исполнении бюджета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первое полугодие </w:t>
            </w:r>
            <w:r w:rsidR="00334D1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34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1 квартал </w:t>
            </w:r>
            <w:r w:rsidR="00334D1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Мокина И.Г.</w:t>
            </w:r>
          </w:p>
        </w:tc>
        <w:tc>
          <w:tcPr>
            <w:tcW w:w="195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E7FFE" w:rsidRPr="00A6293C" w:rsidTr="00BF34E4">
        <w:tc>
          <w:tcPr>
            <w:tcW w:w="658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0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ходе реализации муниципальных программ в Аршановском сельсовете</w:t>
            </w:r>
          </w:p>
        </w:tc>
        <w:tc>
          <w:tcPr>
            <w:tcW w:w="1934" w:type="dxa"/>
          </w:tcPr>
          <w:p w:rsidR="00BE7FFE" w:rsidRPr="00A6293C" w:rsidRDefault="00F723CD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7FFE"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 w:rsidR="00334D1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BE7FFE"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16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Мокина И.Г.</w:t>
            </w:r>
          </w:p>
        </w:tc>
        <w:tc>
          <w:tcPr>
            <w:tcW w:w="195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E7FFE" w:rsidRPr="00A6293C" w:rsidTr="00BF34E4">
        <w:tc>
          <w:tcPr>
            <w:tcW w:w="658" w:type="dxa"/>
          </w:tcPr>
          <w:p w:rsidR="00BE7FFE" w:rsidRPr="00A6293C" w:rsidRDefault="00F723CD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0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Отчет об исполнении бюджета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девять месяцев </w:t>
            </w:r>
            <w:r w:rsidR="00334D1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34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 w:rsidR="00334D1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16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Мокина И.Г.</w:t>
            </w:r>
          </w:p>
        </w:tc>
        <w:tc>
          <w:tcPr>
            <w:tcW w:w="195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E7FFE" w:rsidRPr="00A6293C" w:rsidTr="00BF34E4">
        <w:tc>
          <w:tcPr>
            <w:tcW w:w="658" w:type="dxa"/>
          </w:tcPr>
          <w:p w:rsidR="00BE7FFE" w:rsidRPr="00A6293C" w:rsidRDefault="00F723CD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BE7FFE"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0" w:type="dxa"/>
          </w:tcPr>
          <w:p w:rsidR="00BE7FFE" w:rsidRPr="00A6293C" w:rsidRDefault="00BE7FFE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бюджете МО Аршановский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 на 202</w:t>
            </w:r>
            <w:r w:rsidR="00F723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202</w:t>
            </w:r>
            <w:r w:rsidR="00F723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F723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909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1934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4 квартал </w:t>
            </w:r>
            <w:r w:rsidR="00334D1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16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Мокина И.Г.</w:t>
            </w:r>
          </w:p>
        </w:tc>
        <w:tc>
          <w:tcPr>
            <w:tcW w:w="195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E7FFE" w:rsidRPr="00A6293C" w:rsidTr="00BF34E4">
        <w:tc>
          <w:tcPr>
            <w:tcW w:w="658" w:type="dxa"/>
          </w:tcPr>
          <w:p w:rsidR="00BE7FFE" w:rsidRPr="00A6293C" w:rsidRDefault="00F723CD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10" w:type="dxa"/>
          </w:tcPr>
          <w:p w:rsidR="00BE7FFE" w:rsidRPr="00A6293C" w:rsidRDefault="00BE7FFE" w:rsidP="00F723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3AC">
              <w:rPr>
                <w:rFonts w:ascii="Times New Roman" w:hAnsi="Times New Roman" w:cs="Times New Roman"/>
                <w:sz w:val="26"/>
                <w:szCs w:val="26"/>
              </w:rPr>
              <w:t>О плане работы постоянной комиссии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23CD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7A33AC">
              <w:rPr>
                <w:rFonts w:ascii="Times New Roman" w:hAnsi="Times New Roman" w:cs="Times New Roman"/>
                <w:sz w:val="26"/>
                <w:szCs w:val="26"/>
              </w:rPr>
              <w:t>год.</w:t>
            </w:r>
          </w:p>
        </w:tc>
        <w:tc>
          <w:tcPr>
            <w:tcW w:w="1934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4 квартал </w:t>
            </w:r>
            <w:r w:rsidR="00334D1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BE7FFE" w:rsidRPr="00A6293C" w:rsidRDefault="007909A4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Мокина И.Г.</w:t>
            </w:r>
          </w:p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BE7FFE" w:rsidRPr="00A6293C" w:rsidTr="00BF34E4">
        <w:tc>
          <w:tcPr>
            <w:tcW w:w="658" w:type="dxa"/>
          </w:tcPr>
          <w:p w:rsidR="00BE7FFE" w:rsidRPr="00A6293C" w:rsidRDefault="00F723CD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E7F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0" w:type="dxa"/>
          </w:tcPr>
          <w:p w:rsidR="00BE7FFE" w:rsidRPr="00A6293C" w:rsidRDefault="00BE7FFE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плане работы Совета депутатов Аршановского сельсовета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23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34" w:type="dxa"/>
          </w:tcPr>
          <w:p w:rsidR="00BE7FFE" w:rsidRPr="00A6293C" w:rsidRDefault="00BE7FFE" w:rsidP="007909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4 квартал </w:t>
            </w:r>
            <w:r w:rsidR="00334D1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BE7FFE" w:rsidRPr="00A6293C" w:rsidRDefault="007909A4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Сыргашев Л.Н.</w:t>
            </w:r>
          </w:p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3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</w:tbl>
    <w:p w:rsidR="00BE7FFE" w:rsidRPr="00A6293C" w:rsidRDefault="00BE7FFE" w:rsidP="00BE7F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7FFE" w:rsidRPr="00A6293C" w:rsidRDefault="00BE7FFE" w:rsidP="00BE7F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7FFE" w:rsidRPr="00A6293C" w:rsidRDefault="00BE7FFE" w:rsidP="00BE7F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6293C">
        <w:rPr>
          <w:rFonts w:ascii="Times New Roman" w:hAnsi="Times New Roman" w:cs="Times New Roman"/>
          <w:sz w:val="26"/>
          <w:szCs w:val="26"/>
          <w:u w:val="single"/>
        </w:rPr>
        <w:t>Вопросы, рассматриваемые на заседании постоянной комиссии по законности и охране общественного порядка и соблюдению правил депутатской этики</w:t>
      </w:r>
    </w:p>
    <w:tbl>
      <w:tblPr>
        <w:tblStyle w:val="a6"/>
        <w:tblpPr w:leftFromText="180" w:rightFromText="180" w:vertAnchor="text" w:horzAnchor="margin" w:tblpY="435"/>
        <w:tblW w:w="0" w:type="auto"/>
        <w:tblLook w:val="04A0" w:firstRow="1" w:lastRow="0" w:firstColumn="1" w:lastColumn="0" w:noHBand="0" w:noVBand="1"/>
      </w:tblPr>
      <w:tblGrid>
        <w:gridCol w:w="638"/>
        <w:gridCol w:w="2995"/>
        <w:gridCol w:w="1836"/>
        <w:gridCol w:w="2005"/>
        <w:gridCol w:w="1871"/>
      </w:tblGrid>
      <w:tr w:rsidR="00BE7FFE" w:rsidRPr="00A6293C" w:rsidTr="00F723CD">
        <w:tc>
          <w:tcPr>
            <w:tcW w:w="638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95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36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005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 </w:t>
            </w:r>
          </w:p>
        </w:tc>
        <w:tc>
          <w:tcPr>
            <w:tcW w:w="1871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Готовит</w:t>
            </w:r>
          </w:p>
        </w:tc>
      </w:tr>
      <w:tr w:rsidR="00F723CD" w:rsidRPr="00A6293C" w:rsidTr="00F723CD">
        <w:tc>
          <w:tcPr>
            <w:tcW w:w="638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95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мероприятий по благоустройству</w:t>
            </w:r>
          </w:p>
        </w:tc>
        <w:tc>
          <w:tcPr>
            <w:tcW w:w="1836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квартала 2022 г.</w:t>
            </w:r>
          </w:p>
        </w:tc>
        <w:tc>
          <w:tcPr>
            <w:tcW w:w="2005" w:type="dxa"/>
          </w:tcPr>
          <w:p w:rsidR="00F723CD" w:rsidRPr="00A6293C" w:rsidRDefault="00F723CD" w:rsidP="00F72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Сыргашев Л.Н.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71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F723CD" w:rsidRPr="00A6293C" w:rsidTr="00F723CD">
        <w:tc>
          <w:tcPr>
            <w:tcW w:w="638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95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 «Тепло»</w:t>
            </w:r>
          </w:p>
        </w:tc>
        <w:tc>
          <w:tcPr>
            <w:tcW w:w="1836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2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05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1871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F723CD" w:rsidRPr="00A6293C" w:rsidTr="00F723CD">
        <w:tc>
          <w:tcPr>
            <w:tcW w:w="638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95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учреждений культуры</w:t>
            </w:r>
          </w:p>
        </w:tc>
        <w:tc>
          <w:tcPr>
            <w:tcW w:w="1836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2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05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, руководители учреждений культуры</w:t>
            </w:r>
          </w:p>
        </w:tc>
        <w:tc>
          <w:tcPr>
            <w:tcW w:w="1871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F723CD" w:rsidRPr="00A6293C" w:rsidTr="00F723CD">
        <w:tc>
          <w:tcPr>
            <w:tcW w:w="638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95" w:type="dxa"/>
          </w:tcPr>
          <w:p w:rsidR="00F723CD" w:rsidRPr="00A6293C" w:rsidRDefault="00F723CD" w:rsidP="00F723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 xml:space="preserve">О работе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Аршановского </w:t>
            </w: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>сельсовета и общественных организаций с несовершеннолетними и семьями, находящимися в социально опасном положении</w:t>
            </w:r>
          </w:p>
        </w:tc>
        <w:tc>
          <w:tcPr>
            <w:tcW w:w="1836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05" w:type="dxa"/>
          </w:tcPr>
          <w:p w:rsidR="00F723CD" w:rsidRPr="00A6293C" w:rsidRDefault="00F723CD" w:rsidP="00F72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гашев Л.Н.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71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F723CD" w:rsidRPr="00A6293C" w:rsidTr="00F723CD">
        <w:tc>
          <w:tcPr>
            <w:tcW w:w="638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995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подготовке муниципальных учреждений к отопительному сезону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- 20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г.г.</w:t>
            </w:r>
          </w:p>
        </w:tc>
        <w:tc>
          <w:tcPr>
            <w:tcW w:w="1836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3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05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1871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F723CD" w:rsidRPr="00A6293C" w:rsidTr="00F723CD">
        <w:tc>
          <w:tcPr>
            <w:tcW w:w="638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95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Итоги благоустройства территории МО Аршановский сельсовет</w:t>
            </w:r>
          </w:p>
        </w:tc>
        <w:tc>
          <w:tcPr>
            <w:tcW w:w="1836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4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05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</w:tc>
        <w:tc>
          <w:tcPr>
            <w:tcW w:w="1871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F723CD" w:rsidRPr="00A6293C" w:rsidTr="00F723CD">
        <w:tc>
          <w:tcPr>
            <w:tcW w:w="638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995" w:type="dxa"/>
          </w:tcPr>
          <w:p w:rsidR="00F723CD" w:rsidRPr="00A6293C" w:rsidRDefault="00F723CD" w:rsidP="00F723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33AC">
              <w:rPr>
                <w:rFonts w:ascii="Times New Roman" w:hAnsi="Times New Roman" w:cs="Times New Roman"/>
                <w:sz w:val="26"/>
                <w:szCs w:val="26"/>
              </w:rPr>
              <w:t>О плане работы постоянной комиссии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 </w:t>
            </w:r>
            <w:r w:rsidRPr="007A33AC">
              <w:rPr>
                <w:rFonts w:ascii="Times New Roman" w:hAnsi="Times New Roman" w:cs="Times New Roman"/>
                <w:sz w:val="26"/>
                <w:szCs w:val="26"/>
              </w:rPr>
              <w:t>год.</w:t>
            </w:r>
          </w:p>
        </w:tc>
        <w:tc>
          <w:tcPr>
            <w:tcW w:w="1836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4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05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Котожеков А.Р.</w:t>
            </w:r>
          </w:p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F723CD" w:rsidRPr="00A6293C" w:rsidTr="00F723CD">
        <w:tc>
          <w:tcPr>
            <w:tcW w:w="638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995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плане работы Совета депутатов Аршановского сельсовета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36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4 квартал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05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Сыргашев Л.Н.</w:t>
            </w:r>
          </w:p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F723CD" w:rsidRPr="00A6293C" w:rsidRDefault="00F723CD" w:rsidP="00F723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</w:tbl>
    <w:p w:rsidR="00BE7FFE" w:rsidRPr="00A6293C" w:rsidRDefault="00BE7FFE" w:rsidP="00BE7F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E7FFE" w:rsidRPr="00A6293C" w:rsidRDefault="00BE7FFE" w:rsidP="00BE7FF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7FFE" w:rsidRPr="00A6293C" w:rsidRDefault="00BE7FFE" w:rsidP="00BE7F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A6293C">
        <w:rPr>
          <w:rFonts w:ascii="Times New Roman" w:hAnsi="Times New Roman" w:cs="Times New Roman"/>
          <w:b/>
          <w:sz w:val="26"/>
          <w:szCs w:val="26"/>
        </w:rPr>
        <w:t>.Организационно-массовая работа</w:t>
      </w:r>
    </w:p>
    <w:tbl>
      <w:tblPr>
        <w:tblStyle w:val="a6"/>
        <w:tblpPr w:leftFromText="180" w:rightFromText="180" w:vertAnchor="text" w:horzAnchor="margin" w:tblpY="435"/>
        <w:tblW w:w="0" w:type="auto"/>
        <w:tblLook w:val="04A0" w:firstRow="1" w:lastRow="0" w:firstColumn="1" w:lastColumn="0" w:noHBand="0" w:noVBand="1"/>
      </w:tblPr>
      <w:tblGrid>
        <w:gridCol w:w="660"/>
        <w:gridCol w:w="6671"/>
        <w:gridCol w:w="2014"/>
      </w:tblGrid>
      <w:tr w:rsidR="00BE7FFE" w:rsidRPr="00A6293C" w:rsidTr="00BF34E4">
        <w:tc>
          <w:tcPr>
            <w:tcW w:w="675" w:type="dxa"/>
            <w:tcBorders>
              <w:bottom w:val="single" w:sz="4" w:space="0" w:color="auto"/>
            </w:tcBorders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435" w:type="dxa"/>
            <w:tcBorders>
              <w:bottom w:val="single" w:sz="4" w:space="0" w:color="auto"/>
            </w:tcBorders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28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</w:t>
            </w:r>
          </w:p>
        </w:tc>
      </w:tr>
      <w:tr w:rsidR="00BE7FFE" w:rsidRPr="00A6293C" w:rsidTr="00BF34E4">
        <w:tc>
          <w:tcPr>
            <w:tcW w:w="675" w:type="dxa"/>
            <w:tcBorders>
              <w:bottom w:val="single" w:sz="4" w:space="0" w:color="auto"/>
            </w:tcBorders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435" w:type="dxa"/>
            <w:tcBorders>
              <w:bottom w:val="single" w:sz="4" w:space="0" w:color="auto"/>
            </w:tcBorders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Помощь постоянным комиссиям в подготовке вопросов на сессию, заседания постоянных комиссий, подготовке отчётов перед избирателями </w:t>
            </w:r>
          </w:p>
        </w:tc>
        <w:tc>
          <w:tcPr>
            <w:tcW w:w="2028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Аппарат управления</w:t>
            </w:r>
          </w:p>
        </w:tc>
      </w:tr>
      <w:tr w:rsidR="00BE7FFE" w:rsidRPr="00A6293C" w:rsidTr="00BF34E4">
        <w:tc>
          <w:tcPr>
            <w:tcW w:w="675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435" w:type="dxa"/>
            <w:tcBorders>
              <w:top w:val="single" w:sz="4" w:space="0" w:color="auto"/>
              <w:bottom w:val="single" w:sz="4" w:space="0" w:color="auto"/>
            </w:tcBorders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Заседания постоянных комиссий согласно плану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2028" w:type="dxa"/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Председатели постоянных комиссий</w:t>
            </w:r>
          </w:p>
        </w:tc>
      </w:tr>
      <w:tr w:rsidR="00BE7FFE" w:rsidRPr="00A6293C" w:rsidTr="00BF34E4">
        <w:tc>
          <w:tcPr>
            <w:tcW w:w="675" w:type="dxa"/>
            <w:tcBorders>
              <w:bottom w:val="single" w:sz="4" w:space="0" w:color="auto"/>
            </w:tcBorders>
          </w:tcPr>
          <w:p w:rsidR="00BE7FFE" w:rsidRPr="00A6293C" w:rsidRDefault="00BE7FFE" w:rsidP="00BF3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435" w:type="dxa"/>
            <w:tcBorders>
              <w:top w:val="single" w:sz="4" w:space="0" w:color="auto"/>
              <w:bottom w:val="single" w:sz="4" w:space="0" w:color="auto"/>
            </w:tcBorders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культурно-массовых мероприятий на День Победы и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Чыл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Пазы, День села в населенных пунктах Аршановского сельсовета, подведение итогов по благоустройству</w:t>
            </w:r>
          </w:p>
        </w:tc>
        <w:tc>
          <w:tcPr>
            <w:tcW w:w="2028" w:type="dxa"/>
          </w:tcPr>
          <w:p w:rsidR="00BE7FFE" w:rsidRPr="00A6293C" w:rsidRDefault="00BE7FFE" w:rsidP="00BF3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Аппарат управления, депутаты по избирательным округам</w:t>
            </w:r>
          </w:p>
        </w:tc>
      </w:tr>
    </w:tbl>
    <w:p w:rsidR="00BE7FFE" w:rsidRPr="00A6293C" w:rsidRDefault="00BE7FFE" w:rsidP="00BE7FFE">
      <w:pPr>
        <w:rPr>
          <w:rFonts w:ascii="Times New Roman" w:hAnsi="Times New Roman" w:cs="Times New Roman"/>
          <w:sz w:val="26"/>
          <w:szCs w:val="26"/>
        </w:rPr>
      </w:pPr>
    </w:p>
    <w:p w:rsidR="00BE7FFE" w:rsidRPr="00A6293C" w:rsidRDefault="00BE7FFE" w:rsidP="00BE7FFE">
      <w:pPr>
        <w:rPr>
          <w:rFonts w:ascii="Times New Roman" w:hAnsi="Times New Roman" w:cs="Times New Roman"/>
          <w:sz w:val="26"/>
          <w:szCs w:val="26"/>
        </w:rPr>
      </w:pPr>
    </w:p>
    <w:p w:rsidR="00BE7FFE" w:rsidRPr="00A6293C" w:rsidRDefault="00BE7FFE" w:rsidP="00BE7FFE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A6293C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A6293C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7909A4">
        <w:rPr>
          <w:rFonts w:ascii="Times New Roman" w:hAnsi="Times New Roman" w:cs="Times New Roman"/>
          <w:sz w:val="26"/>
          <w:szCs w:val="26"/>
        </w:rPr>
        <w:t>Л.Н.Сыргашев</w:t>
      </w:r>
    </w:p>
    <w:p w:rsidR="00BE7FFE" w:rsidRPr="00A6293C" w:rsidRDefault="00BE7FFE" w:rsidP="00BE7FFE">
      <w:pPr>
        <w:rPr>
          <w:sz w:val="26"/>
          <w:szCs w:val="26"/>
        </w:rPr>
      </w:pPr>
    </w:p>
    <w:p w:rsidR="00BE7FFE" w:rsidRDefault="00BE7FFE" w:rsidP="00BE7FFE"/>
    <w:p w:rsidR="00BE7FFE" w:rsidRDefault="00BE7FFE" w:rsidP="00BE7FFE"/>
    <w:p w:rsidR="00BE7FFE" w:rsidRDefault="00BE7FFE" w:rsidP="00BE7FFE"/>
    <w:p w:rsidR="00871583" w:rsidRDefault="00871583"/>
    <w:sectPr w:rsidR="00871583" w:rsidSect="00B12D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6D"/>
    <w:rsid w:val="002E355D"/>
    <w:rsid w:val="00334D14"/>
    <w:rsid w:val="003350DC"/>
    <w:rsid w:val="004E6321"/>
    <w:rsid w:val="005E2BDE"/>
    <w:rsid w:val="006306A2"/>
    <w:rsid w:val="00652BF2"/>
    <w:rsid w:val="00657B17"/>
    <w:rsid w:val="007448D6"/>
    <w:rsid w:val="007909A4"/>
    <w:rsid w:val="00871583"/>
    <w:rsid w:val="00A45155"/>
    <w:rsid w:val="00A50E62"/>
    <w:rsid w:val="00B01091"/>
    <w:rsid w:val="00B84E6D"/>
    <w:rsid w:val="00BE7FFE"/>
    <w:rsid w:val="00C51DFD"/>
    <w:rsid w:val="00CF0742"/>
    <w:rsid w:val="00EA2CC4"/>
    <w:rsid w:val="00F7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9E3E"/>
  <w15:chartTrackingRefBased/>
  <w15:docId w15:val="{FDC60A81-F0F8-447B-932C-F23388CD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F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7FFE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BE7FFE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BE7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E7F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basedOn w:val="a"/>
    <w:next w:val="a3"/>
    <w:link w:val="a8"/>
    <w:qFormat/>
    <w:rsid w:val="007909A4"/>
    <w:pPr>
      <w:spacing w:after="0" w:line="240" w:lineRule="auto"/>
      <w:jc w:val="center"/>
    </w:pPr>
    <w:rPr>
      <w:rFonts w:ascii="Times New Roman" w:eastAsia="Times New Roman" w:hAnsi="Times New Roman"/>
      <w:sz w:val="28"/>
      <w:lang w:eastAsia="en-US"/>
    </w:rPr>
  </w:style>
  <w:style w:type="character" w:customStyle="1" w:styleId="a8">
    <w:name w:val="Название Знак"/>
    <w:link w:val="a7"/>
    <w:rsid w:val="007909A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2020-12-24T01:52:00Z</dcterms:created>
  <dcterms:modified xsi:type="dcterms:W3CDTF">2021-12-20T08:15:00Z</dcterms:modified>
</cp:coreProperties>
</file>